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23" w:rsidRDefault="00641346" w:rsidP="00000023">
      <w:pPr>
        <w:tabs>
          <w:tab w:val="left" w:pos="6083"/>
        </w:tabs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1" layoutInCell="1" allowOverlap="1" wp14:anchorId="348B82D5" wp14:editId="67270057">
            <wp:simplePos x="0" y="0"/>
            <wp:positionH relativeFrom="page">
              <wp:align>left</wp:align>
            </wp:positionH>
            <wp:positionV relativeFrom="page">
              <wp:posOffset>-635</wp:posOffset>
            </wp:positionV>
            <wp:extent cx="7566660" cy="10706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E459A8" w:rsidP="00000023">
      <w:pPr>
        <w:tabs>
          <w:tab w:val="left" w:pos="6083"/>
        </w:tabs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3CCEFA30" wp14:editId="6B60D45C">
            <wp:simplePos x="0" y="0"/>
            <wp:positionH relativeFrom="column">
              <wp:posOffset>2481580</wp:posOffset>
            </wp:positionH>
            <wp:positionV relativeFrom="page">
              <wp:posOffset>2895600</wp:posOffset>
            </wp:positionV>
            <wp:extent cx="3632400" cy="2188800"/>
            <wp:effectExtent l="0" t="0" r="158750" b="135890"/>
            <wp:wrapNone/>
            <wp:docPr id="4" name="Рисунок 1" descr="D:\MediaSol\логотип\ЛОГО Final\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MediaSol\логотип\ЛОГО Final\1-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400" cy="218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023" w:rsidRDefault="002F723A" w:rsidP="00000023">
      <w:pPr>
        <w:tabs>
          <w:tab w:val="left" w:pos="6083"/>
        </w:tabs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402F051F" wp14:editId="66E45E7C">
            <wp:simplePos x="0" y="0"/>
            <wp:positionH relativeFrom="column">
              <wp:posOffset>9062352</wp:posOffset>
            </wp:positionH>
            <wp:positionV relativeFrom="paragraph">
              <wp:posOffset>2949742</wp:posOffset>
            </wp:positionV>
            <wp:extent cx="3633537" cy="2189747"/>
            <wp:effectExtent l="0" t="0" r="0" b="0"/>
            <wp:wrapNone/>
            <wp:docPr id="5" name="Рисунок 1" descr="D:\MediaSol\логотип\ЛОГО Final\1-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MediaSol\логотип\ЛОГО Final\1-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18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E459A8" w:rsidP="00000023">
      <w:pPr>
        <w:tabs>
          <w:tab w:val="left" w:pos="6083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156845</wp:posOffset>
                </wp:positionV>
                <wp:extent cx="3497580" cy="1485265"/>
                <wp:effectExtent l="0" t="0" r="0" b="635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9A8" w:rsidRPr="00E459A8" w:rsidRDefault="00E459A8" w:rsidP="00E459A8">
                            <w:pPr>
                              <w:pStyle w:val="aa"/>
                              <w:jc w:val="center"/>
                              <w:rPr>
                                <w:rFonts w:ascii="Georgia" w:hAnsi="Georgia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E459A8">
                              <w:rPr>
                                <w:rFonts w:ascii="Georgia" w:hAnsi="Georg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БРИФ</w:t>
                            </w:r>
                          </w:p>
                          <w:p w:rsidR="00E459A8" w:rsidRPr="00E459A8" w:rsidRDefault="00E459A8" w:rsidP="00E459A8">
                            <w:pPr>
                              <w:pStyle w:val="aa"/>
                              <w:jc w:val="center"/>
                              <w:rPr>
                                <w:rFonts w:ascii="Georgia" w:hAnsi="Georgia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E459A8">
                              <w:rPr>
                                <w:rFonts w:ascii="Georgia" w:hAnsi="Georg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НА РАЗМЕЩЕНИЕ РЕКЛАМНЫХ МАТЕРИАЛОВ</w:t>
                            </w:r>
                          </w:p>
                          <w:p w:rsidR="00E459A8" w:rsidRPr="00E459A8" w:rsidRDefault="00E459A8" w:rsidP="00E459A8">
                            <w:pPr>
                              <w:pStyle w:val="aa"/>
                              <w:jc w:val="center"/>
                              <w:rPr>
                                <w:rFonts w:ascii="Georgia" w:hAnsi="Georgia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E459A8">
                              <w:rPr>
                                <w:rFonts w:ascii="Georgia" w:hAnsi="Georg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В СИСТЕМЕ КОНТЕКСТНОЙ РЕКЛАМЫ</w:t>
                            </w:r>
                          </w:p>
                          <w:p w:rsidR="00E459A8" w:rsidRPr="00E459A8" w:rsidRDefault="00E459A8" w:rsidP="00E459A8">
                            <w:pPr>
                              <w:jc w:val="center"/>
                              <w:rPr>
                                <w:rFonts w:ascii="Georgia" w:hAnsi="Georgia"/>
                                <w:color w:val="404040" w:themeColor="text1" w:themeTint="BF"/>
                              </w:rPr>
                            </w:pPr>
                            <w:r w:rsidRPr="00E459A8">
                              <w:rPr>
                                <w:rFonts w:ascii="Georgia" w:hAnsi="Georg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ЯНДЕКС.ДИРЕКТ/ </w:t>
                            </w:r>
                            <w:r w:rsidRPr="00E459A8">
                              <w:rPr>
                                <w:rFonts w:ascii="Georgia" w:hAnsi="Georg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>GOOGLE</w:t>
                            </w:r>
                            <w:r w:rsidRPr="00E459A8">
                              <w:rPr>
                                <w:rFonts w:ascii="Georgia" w:hAnsi="Georg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59A8">
                              <w:rPr>
                                <w:rFonts w:ascii="Georgia" w:hAnsi="Georg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>ADWORDS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4.4pt;margin-top:12.35pt;width:275.4pt;height:116.9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" stroked="f">
                <v:textbox style="mso-fit-shape-to-text:t">
                  <w:txbxContent>
                    <w:p w:rsidR="00E459A8" w:rsidRPr="00E459A8" w:rsidRDefault="00E459A8" w:rsidP="00E459A8">
                      <w:pPr>
                        <w:pStyle w:val="aa"/>
                        <w:jc w:val="center"/>
                        <w:rPr>
                          <w:rFonts w:ascii="Georgia" w:hAnsi="Georgia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E459A8">
                        <w:rPr>
                          <w:rFonts w:ascii="Georgia" w:hAnsi="Georgia"/>
                          <w:color w:val="404040" w:themeColor="text1" w:themeTint="BF"/>
                          <w:sz w:val="36"/>
                          <w:szCs w:val="36"/>
                        </w:rPr>
                        <w:t>БРИФ</w:t>
                      </w:r>
                    </w:p>
                    <w:p w:rsidR="00E459A8" w:rsidRPr="00E459A8" w:rsidRDefault="00E459A8" w:rsidP="00E459A8">
                      <w:pPr>
                        <w:pStyle w:val="aa"/>
                        <w:jc w:val="center"/>
                        <w:rPr>
                          <w:rFonts w:ascii="Georgia" w:hAnsi="Georgia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E459A8">
                        <w:rPr>
                          <w:rFonts w:ascii="Georgia" w:hAnsi="Georgia"/>
                          <w:color w:val="404040" w:themeColor="text1" w:themeTint="BF"/>
                          <w:sz w:val="28"/>
                          <w:szCs w:val="28"/>
                        </w:rPr>
                        <w:t>НА РАЗМЕЩЕНИЕ РЕКЛАМНЫХ МАТЕРИАЛОВ</w:t>
                      </w:r>
                    </w:p>
                    <w:p w:rsidR="00E459A8" w:rsidRPr="00E459A8" w:rsidRDefault="00E459A8" w:rsidP="00E459A8">
                      <w:pPr>
                        <w:pStyle w:val="aa"/>
                        <w:jc w:val="center"/>
                        <w:rPr>
                          <w:rFonts w:ascii="Georgia" w:hAnsi="Georgia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E459A8">
                        <w:rPr>
                          <w:rFonts w:ascii="Georgia" w:hAnsi="Georgia"/>
                          <w:color w:val="404040" w:themeColor="text1" w:themeTint="BF"/>
                          <w:sz w:val="28"/>
                          <w:szCs w:val="28"/>
                        </w:rPr>
                        <w:t>В СИСТЕМЕ КОНТЕКСТНОЙ РЕКЛАМЫ</w:t>
                      </w:r>
                    </w:p>
                    <w:p w:rsidR="00E459A8" w:rsidRPr="00E459A8" w:rsidRDefault="00E459A8" w:rsidP="00E459A8">
                      <w:pPr>
                        <w:jc w:val="center"/>
                        <w:rPr>
                          <w:rFonts w:ascii="Georgia" w:hAnsi="Georgia"/>
                          <w:color w:val="404040" w:themeColor="text1" w:themeTint="BF"/>
                        </w:rPr>
                      </w:pPr>
                      <w:r w:rsidRPr="00E459A8">
                        <w:rPr>
                          <w:rFonts w:ascii="Georgia" w:hAnsi="Georg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ЯНДЕКС.ДИРЕКТ/ </w:t>
                      </w:r>
                      <w:r w:rsidRPr="00E459A8">
                        <w:rPr>
                          <w:rFonts w:ascii="Georgia" w:hAnsi="Georgia"/>
                          <w:b/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>GOOGLE</w:t>
                      </w:r>
                      <w:r w:rsidRPr="00E459A8">
                        <w:rPr>
                          <w:rFonts w:ascii="Georgia" w:hAnsi="Georg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Pr="00E459A8">
                        <w:rPr>
                          <w:rFonts w:ascii="Georgia" w:hAnsi="Georgia"/>
                          <w:b/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>ADWORDS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D4393C" w:rsidP="00D4393C">
      <w:pPr>
        <w:tabs>
          <w:tab w:val="left" w:pos="6945"/>
        </w:tabs>
        <w:rPr>
          <w:lang w:val="ru-RU"/>
        </w:rPr>
      </w:pPr>
      <w:r>
        <w:rPr>
          <w:lang w:val="ru-RU"/>
        </w:rPr>
        <w:tab/>
      </w: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E459A8" w:rsidRDefault="00E459A8" w:rsidP="00E459A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59A8" w:rsidRPr="00E459A8" w:rsidTr="00E459A8">
        <w:trPr>
          <w:trHeight w:val="387"/>
        </w:trPr>
        <w:tc>
          <w:tcPr>
            <w:tcW w:w="9571" w:type="dxa"/>
            <w:gridSpan w:val="2"/>
            <w:shd w:val="clear" w:color="auto" w:fill="FDF377"/>
          </w:tcPr>
          <w:p w:rsidR="00E459A8" w:rsidRPr="00E459A8" w:rsidRDefault="00E459A8" w:rsidP="00E459A8">
            <w:pPr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59A8"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Контактная информация</w:t>
            </w:r>
          </w:p>
        </w:tc>
      </w:tr>
      <w:tr w:rsidR="00E459A8" w:rsidRPr="00E459A8" w:rsidTr="00BC37F7">
        <w:trPr>
          <w:trHeight w:val="384"/>
        </w:trPr>
        <w:tc>
          <w:tcPr>
            <w:tcW w:w="4785" w:type="dxa"/>
          </w:tcPr>
          <w:p w:rsidR="00E459A8" w:rsidRPr="00E459A8" w:rsidRDefault="00E459A8" w:rsidP="00E459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9A8">
              <w:rPr>
                <w:rFonts w:ascii="Times New Roman" w:hAnsi="Times New Roman"/>
                <w:bCs/>
                <w:sz w:val="24"/>
                <w:szCs w:val="24"/>
              </w:rPr>
              <w:t>Название организации</w:t>
            </w:r>
          </w:p>
        </w:tc>
        <w:tc>
          <w:tcPr>
            <w:tcW w:w="4786" w:type="dxa"/>
          </w:tcPr>
          <w:p w:rsidR="00E459A8" w:rsidRPr="00E459A8" w:rsidRDefault="00E459A8" w:rsidP="00E733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9A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E459A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459A8">
              <w:rPr>
                <w:rFonts w:ascii="Times New Roman" w:hAnsi="Times New Roman"/>
                <w:sz w:val="24"/>
                <w:szCs w:val="24"/>
              </w:rPr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73349">
              <w:rPr>
                <w:rFonts w:ascii="Times New Roman" w:hAnsi="Times New Roman"/>
                <w:sz w:val="24"/>
                <w:szCs w:val="24"/>
              </w:rPr>
              <w:t> </w:t>
            </w:r>
            <w:r w:rsidR="00E73349">
              <w:rPr>
                <w:rFonts w:ascii="Times New Roman" w:hAnsi="Times New Roman"/>
                <w:sz w:val="24"/>
                <w:szCs w:val="24"/>
              </w:rPr>
              <w:t> </w:t>
            </w:r>
            <w:r w:rsidR="00E73349">
              <w:rPr>
                <w:rFonts w:ascii="Times New Roman" w:hAnsi="Times New Roman"/>
                <w:sz w:val="24"/>
                <w:szCs w:val="24"/>
              </w:rPr>
              <w:t> </w:t>
            </w:r>
            <w:r w:rsidR="00E73349">
              <w:rPr>
                <w:rFonts w:ascii="Times New Roman" w:hAnsi="Times New Roman"/>
                <w:sz w:val="24"/>
                <w:szCs w:val="24"/>
              </w:rPr>
              <w:t> </w:t>
            </w:r>
            <w:r w:rsidR="00E73349">
              <w:rPr>
                <w:rFonts w:ascii="Times New Roman" w:hAnsi="Times New Roman"/>
                <w:sz w:val="24"/>
                <w:szCs w:val="24"/>
              </w:rPr>
              <w:t> </w:t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E459A8" w:rsidRPr="00E459A8" w:rsidTr="00BC37F7">
        <w:trPr>
          <w:trHeight w:val="403"/>
        </w:trPr>
        <w:tc>
          <w:tcPr>
            <w:tcW w:w="4785" w:type="dxa"/>
          </w:tcPr>
          <w:p w:rsidR="00E459A8" w:rsidRPr="00E459A8" w:rsidRDefault="00E459A8" w:rsidP="00E459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9A8">
              <w:rPr>
                <w:rFonts w:ascii="Times New Roman" w:hAnsi="Times New Roman"/>
                <w:bCs/>
                <w:sz w:val="24"/>
                <w:szCs w:val="24"/>
              </w:rPr>
              <w:t>Адрес сайта</w:t>
            </w:r>
          </w:p>
        </w:tc>
        <w:tc>
          <w:tcPr>
            <w:tcW w:w="4786" w:type="dxa"/>
          </w:tcPr>
          <w:p w:rsidR="00E459A8" w:rsidRPr="00E459A8" w:rsidRDefault="00E459A8" w:rsidP="00E459A8">
            <w:pPr>
              <w:rPr>
                <w:rFonts w:ascii="Times New Roman" w:hAnsi="Times New Roman"/>
                <w:sz w:val="24"/>
                <w:szCs w:val="24"/>
              </w:rPr>
            </w:pPr>
            <w:r w:rsidRPr="00E459A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Pr="00E459A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459A8">
              <w:rPr>
                <w:rFonts w:ascii="Times New Roman" w:hAnsi="Times New Roman"/>
                <w:sz w:val="24"/>
                <w:szCs w:val="24"/>
              </w:rPr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E459A8" w:rsidRPr="00E459A8" w:rsidTr="00E459A8">
        <w:trPr>
          <w:trHeight w:val="565"/>
        </w:trPr>
        <w:tc>
          <w:tcPr>
            <w:tcW w:w="4785" w:type="dxa"/>
            <w:tcBorders>
              <w:bottom w:val="nil"/>
            </w:tcBorders>
          </w:tcPr>
          <w:p w:rsidR="00E459A8" w:rsidRPr="00E459A8" w:rsidRDefault="00E459A8" w:rsidP="00E459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9A8">
              <w:rPr>
                <w:rFonts w:ascii="Times New Roman" w:hAnsi="Times New Roman"/>
                <w:bCs/>
                <w:sz w:val="24"/>
                <w:szCs w:val="24"/>
              </w:rPr>
              <w:t xml:space="preserve">Контактные данные </w:t>
            </w:r>
            <w:r w:rsidRPr="00E459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</w:t>
            </w:r>
            <w:r w:rsidRPr="00E459A8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  <w:p w:rsidR="00E459A8" w:rsidRPr="00E459A8" w:rsidRDefault="00E459A8" w:rsidP="00E459A8">
            <w:pPr>
              <w:spacing w:after="0" w:line="240" w:lineRule="auto"/>
              <w:ind w:left="7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459A8" w:rsidRPr="00E459A8" w:rsidRDefault="00E459A8" w:rsidP="00BC37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9A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 w:rsidRPr="00E459A8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 w:rsidRPr="00E459A8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E459A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E459A8">
              <w:rPr>
                <w:rFonts w:ascii="Times New Roman"/>
                <w:noProof/>
                <w:sz w:val="24"/>
                <w:szCs w:val="24"/>
                <w:lang w:val="en-US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  <w:lang w:val="en-US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  <w:lang w:val="en-US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  <w:lang w:val="en-US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  <w:lang w:val="en-US"/>
              </w:rPr>
              <w:t> </w:t>
            </w:r>
            <w:r w:rsidRPr="00E459A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E459A8" w:rsidRPr="00E459A8" w:rsidTr="00E459A8">
        <w:trPr>
          <w:trHeight w:val="565"/>
        </w:trPr>
        <w:tc>
          <w:tcPr>
            <w:tcW w:w="4785" w:type="dxa"/>
            <w:tcBorders>
              <w:top w:val="nil"/>
              <w:bottom w:val="nil"/>
            </w:tcBorders>
          </w:tcPr>
          <w:p w:rsidR="00E459A8" w:rsidRPr="00E459A8" w:rsidRDefault="00E459A8" w:rsidP="00E459A8">
            <w:pPr>
              <w:spacing w:after="0" w:line="240" w:lineRule="auto"/>
              <w:ind w:left="72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9A8">
              <w:rPr>
                <w:rFonts w:ascii="Times New Roman" w:hAnsi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E459A8" w:rsidRPr="00E459A8" w:rsidRDefault="00E459A8" w:rsidP="00BC37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9A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+375"/>
                  </w:textInput>
                </w:ffData>
              </w:fldChar>
            </w:r>
            <w:r w:rsidRPr="00E459A8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 w:rsidRPr="00E459A8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E459A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  <w:r w:rsidRPr="00E459A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459A8" w:rsidRPr="00E459A8" w:rsidTr="00E459A8">
        <w:trPr>
          <w:trHeight w:val="565"/>
        </w:trPr>
        <w:tc>
          <w:tcPr>
            <w:tcW w:w="4785" w:type="dxa"/>
            <w:tcBorders>
              <w:top w:val="nil"/>
            </w:tcBorders>
          </w:tcPr>
          <w:p w:rsidR="00E459A8" w:rsidRPr="00E459A8" w:rsidRDefault="00E459A8" w:rsidP="00E459A8">
            <w:pPr>
              <w:spacing w:after="0" w:line="240" w:lineRule="auto"/>
              <w:ind w:left="72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9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E459A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459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</w:tcPr>
          <w:p w:rsidR="00E459A8" w:rsidRPr="00E459A8" w:rsidRDefault="00E459A8" w:rsidP="00BC37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9A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E459A8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 w:rsidRPr="00E459A8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E459A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E459A8">
              <w:rPr>
                <w:rFonts w:ascii="Times New Roman"/>
                <w:noProof/>
                <w:sz w:val="24"/>
                <w:szCs w:val="24"/>
                <w:lang w:val="en-US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  <w:lang w:val="en-US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  <w:lang w:val="en-US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  <w:lang w:val="en-US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  <w:lang w:val="en-US"/>
              </w:rPr>
              <w:t> </w:t>
            </w:r>
            <w:r w:rsidRPr="00E459A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E459A8" w:rsidRDefault="00E459A8" w:rsidP="00E459A8">
      <w:pPr>
        <w:rPr>
          <w:rFonts w:ascii="Times New Roman" w:hAnsi="Times New Roman"/>
          <w:lang w:val="en-US"/>
        </w:rPr>
      </w:pPr>
    </w:p>
    <w:p w:rsidR="00E459A8" w:rsidRPr="00613474" w:rsidRDefault="00E459A8" w:rsidP="00E459A8">
      <w:pPr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59A8" w:rsidRPr="00E459A8" w:rsidTr="00E459A8">
        <w:tc>
          <w:tcPr>
            <w:tcW w:w="9571" w:type="dxa"/>
            <w:gridSpan w:val="2"/>
            <w:shd w:val="clear" w:color="auto" w:fill="FDF377"/>
          </w:tcPr>
          <w:p w:rsidR="00E459A8" w:rsidRPr="00E459A8" w:rsidRDefault="00E459A8" w:rsidP="00E459A8">
            <w:pPr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E459A8">
              <w:rPr>
                <w:rFonts w:ascii="Times New Roman" w:hAnsi="Times New Roman"/>
                <w:b/>
                <w:bCs/>
                <w:sz w:val="28"/>
                <w:szCs w:val="28"/>
              </w:rPr>
              <w:t>Данные о компании</w:t>
            </w:r>
          </w:p>
        </w:tc>
      </w:tr>
      <w:tr w:rsidR="00E459A8" w:rsidRPr="00E459A8" w:rsidTr="00BC37F7">
        <w:trPr>
          <w:trHeight w:val="661"/>
        </w:trPr>
        <w:tc>
          <w:tcPr>
            <w:tcW w:w="4785" w:type="dxa"/>
          </w:tcPr>
          <w:p w:rsidR="00E459A8" w:rsidRPr="00E459A8" w:rsidRDefault="00E459A8" w:rsidP="00E459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9A8">
              <w:rPr>
                <w:rFonts w:ascii="Times New Roman" w:hAnsi="Times New Roman"/>
                <w:bCs/>
                <w:sz w:val="24"/>
                <w:szCs w:val="24"/>
              </w:rPr>
              <w:t>Основные товары/ услуги Вашей компании (краткое описание)</w:t>
            </w:r>
          </w:p>
        </w:tc>
        <w:tc>
          <w:tcPr>
            <w:tcW w:w="4786" w:type="dxa"/>
          </w:tcPr>
          <w:p w:rsidR="00E459A8" w:rsidRPr="00E459A8" w:rsidRDefault="00E459A8" w:rsidP="00BC37F7">
            <w:pPr>
              <w:rPr>
                <w:rFonts w:ascii="Times New Roman" w:hAnsi="Times New Roman"/>
                <w:sz w:val="24"/>
                <w:szCs w:val="24"/>
              </w:rPr>
            </w:pPr>
            <w:r w:rsidRPr="00E459A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 w:rsidRPr="00E459A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459A8">
              <w:rPr>
                <w:rFonts w:ascii="Times New Roman" w:hAnsi="Times New Roman"/>
                <w:sz w:val="24"/>
                <w:szCs w:val="24"/>
              </w:rPr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E459A8" w:rsidRPr="00E459A8" w:rsidTr="00BC37F7">
        <w:trPr>
          <w:trHeight w:val="827"/>
        </w:trPr>
        <w:tc>
          <w:tcPr>
            <w:tcW w:w="4785" w:type="dxa"/>
          </w:tcPr>
          <w:p w:rsidR="00E459A8" w:rsidRPr="00E459A8" w:rsidRDefault="00E459A8" w:rsidP="00E459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9A8">
              <w:rPr>
                <w:rFonts w:ascii="Times New Roman" w:hAnsi="Times New Roman"/>
                <w:bCs/>
                <w:sz w:val="24"/>
                <w:szCs w:val="24"/>
              </w:rPr>
              <w:t>Преимущества товаров/ услуг, которые Вы будете рекламировать, по сравнению с конкурентами</w:t>
            </w:r>
          </w:p>
        </w:tc>
        <w:tc>
          <w:tcPr>
            <w:tcW w:w="4786" w:type="dxa"/>
          </w:tcPr>
          <w:p w:rsidR="00E459A8" w:rsidRPr="00E459A8" w:rsidRDefault="00E459A8" w:rsidP="00BC37F7">
            <w:pPr>
              <w:rPr>
                <w:rFonts w:ascii="Times New Roman" w:hAnsi="Times New Roman"/>
                <w:sz w:val="24"/>
                <w:szCs w:val="24"/>
              </w:rPr>
            </w:pPr>
            <w:r w:rsidRPr="00E459A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 w:rsidRPr="00E459A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459A8">
              <w:rPr>
                <w:rFonts w:ascii="Times New Roman" w:hAnsi="Times New Roman"/>
                <w:sz w:val="24"/>
                <w:szCs w:val="24"/>
              </w:rPr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E459A8" w:rsidRPr="00E459A8" w:rsidTr="00BC37F7">
        <w:trPr>
          <w:trHeight w:val="541"/>
        </w:trPr>
        <w:tc>
          <w:tcPr>
            <w:tcW w:w="4785" w:type="dxa"/>
          </w:tcPr>
          <w:p w:rsidR="00E459A8" w:rsidRPr="00E459A8" w:rsidRDefault="00E459A8" w:rsidP="00E459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9A8">
              <w:rPr>
                <w:rFonts w:ascii="Times New Roman" w:hAnsi="Times New Roman"/>
                <w:bCs/>
                <w:sz w:val="24"/>
                <w:szCs w:val="24"/>
              </w:rPr>
              <w:t>Текущие акции, скидки, сезонные распродажи</w:t>
            </w:r>
          </w:p>
        </w:tc>
        <w:tc>
          <w:tcPr>
            <w:tcW w:w="4786" w:type="dxa"/>
          </w:tcPr>
          <w:p w:rsidR="00E459A8" w:rsidRPr="00E459A8" w:rsidRDefault="00E459A8" w:rsidP="00BC37F7">
            <w:pPr>
              <w:rPr>
                <w:rFonts w:ascii="Times New Roman" w:hAnsi="Times New Roman"/>
                <w:sz w:val="24"/>
                <w:szCs w:val="24"/>
              </w:rPr>
            </w:pPr>
            <w:r w:rsidRPr="00E459A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" w:name="ТекстовоеПоле6"/>
            <w:r w:rsidRPr="00E459A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459A8">
              <w:rPr>
                <w:rFonts w:ascii="Times New Roman" w:hAnsi="Times New Roman"/>
                <w:sz w:val="24"/>
                <w:szCs w:val="24"/>
              </w:rPr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E459A8" w:rsidRPr="00E459A8" w:rsidTr="00BC37F7">
        <w:trPr>
          <w:trHeight w:val="547"/>
        </w:trPr>
        <w:tc>
          <w:tcPr>
            <w:tcW w:w="4785" w:type="dxa"/>
          </w:tcPr>
          <w:p w:rsidR="00E459A8" w:rsidRPr="00E459A8" w:rsidRDefault="00E459A8" w:rsidP="00E459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9A8">
              <w:rPr>
                <w:rFonts w:ascii="Times New Roman" w:hAnsi="Times New Roman"/>
                <w:bCs/>
                <w:sz w:val="24"/>
                <w:szCs w:val="24"/>
              </w:rPr>
              <w:t>Особенности доставки, оплаты</w:t>
            </w:r>
          </w:p>
          <w:p w:rsidR="00E459A8" w:rsidRPr="00E459A8" w:rsidRDefault="00E459A8" w:rsidP="00E459A8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9A8">
              <w:rPr>
                <w:rFonts w:ascii="Times New Roman" w:hAnsi="Times New Roman"/>
                <w:bCs/>
                <w:sz w:val="24"/>
                <w:szCs w:val="24"/>
              </w:rPr>
              <w:t>(опт, розница)</w:t>
            </w:r>
          </w:p>
        </w:tc>
        <w:tc>
          <w:tcPr>
            <w:tcW w:w="4786" w:type="dxa"/>
          </w:tcPr>
          <w:p w:rsidR="00E459A8" w:rsidRPr="00E459A8" w:rsidRDefault="00E459A8" w:rsidP="00BC37F7">
            <w:pPr>
              <w:rPr>
                <w:rFonts w:ascii="Times New Roman" w:hAnsi="Times New Roman"/>
                <w:sz w:val="24"/>
                <w:szCs w:val="24"/>
              </w:rPr>
            </w:pPr>
            <w:r w:rsidRPr="00E459A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6" w:name="ТекстовоеПоле7"/>
            <w:r w:rsidRPr="00E459A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459A8">
              <w:rPr>
                <w:rFonts w:ascii="Times New Roman" w:hAnsi="Times New Roman"/>
                <w:sz w:val="24"/>
                <w:szCs w:val="24"/>
              </w:rPr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E459A8" w:rsidRPr="00E459A8" w:rsidTr="00BC37F7">
        <w:trPr>
          <w:trHeight w:val="557"/>
        </w:trPr>
        <w:tc>
          <w:tcPr>
            <w:tcW w:w="47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E459A8" w:rsidRPr="00E459A8" w:rsidRDefault="00E459A8" w:rsidP="00E459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9A8">
              <w:rPr>
                <w:rFonts w:ascii="Times New Roman" w:hAnsi="Times New Roman"/>
                <w:bCs/>
                <w:sz w:val="24"/>
                <w:szCs w:val="24"/>
              </w:rPr>
              <w:t>Целевая аудитория, рынок Вашей продукции</w:t>
            </w:r>
          </w:p>
        </w:tc>
        <w:tc>
          <w:tcPr>
            <w:tcW w:w="478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459A8" w:rsidRPr="00E459A8" w:rsidRDefault="00E459A8" w:rsidP="00BC37F7">
            <w:pPr>
              <w:rPr>
                <w:rFonts w:ascii="Times New Roman" w:hAnsi="Times New Roman"/>
                <w:sz w:val="24"/>
                <w:szCs w:val="24"/>
              </w:rPr>
            </w:pPr>
            <w:r w:rsidRPr="00E459A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7" w:name="ТекстовоеПоле8"/>
            <w:r w:rsidRPr="00E459A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459A8">
              <w:rPr>
                <w:rFonts w:ascii="Times New Roman" w:hAnsi="Times New Roman"/>
                <w:sz w:val="24"/>
                <w:szCs w:val="24"/>
              </w:rPr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E459A8" w:rsidRDefault="00E459A8" w:rsidP="00E459A8">
      <w:pPr>
        <w:rPr>
          <w:rFonts w:ascii="Times New Roman" w:hAnsi="Times New Roman"/>
        </w:rPr>
      </w:pPr>
    </w:p>
    <w:p w:rsidR="00E459A8" w:rsidRPr="00613474" w:rsidRDefault="00E459A8" w:rsidP="00E459A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4674"/>
        <w:gridCol w:w="4897"/>
      </w:tblGrid>
      <w:tr w:rsidR="00E459A8" w:rsidRPr="00E459A8" w:rsidTr="00E459A8">
        <w:trPr>
          <w:trHeight w:val="616"/>
        </w:trPr>
        <w:tc>
          <w:tcPr>
            <w:tcW w:w="9571" w:type="dxa"/>
            <w:gridSpan w:val="2"/>
            <w:shd w:val="clear" w:color="auto" w:fill="FDF377"/>
          </w:tcPr>
          <w:p w:rsidR="00E459A8" w:rsidRPr="00E459A8" w:rsidRDefault="00E459A8" w:rsidP="00E459A8">
            <w:pPr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E459A8">
              <w:rPr>
                <w:rFonts w:ascii="Times New Roman" w:hAnsi="Times New Roman"/>
                <w:b/>
                <w:bCs/>
                <w:sz w:val="28"/>
                <w:szCs w:val="28"/>
              </w:rPr>
              <w:t>Условия проведения рекламной кампании</w:t>
            </w:r>
          </w:p>
        </w:tc>
      </w:tr>
      <w:tr w:rsidR="00E459A8" w:rsidRPr="00E459A8" w:rsidTr="00E459A8">
        <w:trPr>
          <w:trHeight w:val="651"/>
        </w:trPr>
        <w:tc>
          <w:tcPr>
            <w:tcW w:w="4674" w:type="dxa"/>
          </w:tcPr>
          <w:p w:rsidR="00E459A8" w:rsidRPr="00E459A8" w:rsidRDefault="00E459A8" w:rsidP="00E459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9A8">
              <w:rPr>
                <w:rFonts w:ascii="Times New Roman" w:hAnsi="Times New Roman"/>
                <w:bCs/>
                <w:sz w:val="24"/>
                <w:szCs w:val="24"/>
              </w:rPr>
              <w:t>Сервис для размещения объявлений контекстной рекламы:</w:t>
            </w:r>
          </w:p>
        </w:tc>
        <w:tc>
          <w:tcPr>
            <w:tcW w:w="4897" w:type="dxa"/>
          </w:tcPr>
          <w:p w:rsidR="00E459A8" w:rsidRPr="00E459A8" w:rsidRDefault="00E459A8" w:rsidP="00BC37F7">
            <w:pPr>
              <w:rPr>
                <w:rFonts w:ascii="Times New Roman" w:hAnsi="Times New Roman"/>
                <w:sz w:val="24"/>
                <w:szCs w:val="24"/>
              </w:rPr>
            </w:pPr>
            <w:r w:rsidRPr="00E459A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59A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6135">
              <w:rPr>
                <w:rFonts w:ascii="Times New Roman" w:hAnsi="Times New Roman"/>
                <w:sz w:val="24"/>
                <w:szCs w:val="24"/>
              </w:rPr>
            </w:r>
            <w:r w:rsidR="003F613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459A8">
              <w:rPr>
                <w:rFonts w:ascii="Times New Roman" w:hAnsi="Times New Roman"/>
                <w:sz w:val="24"/>
                <w:szCs w:val="24"/>
              </w:rPr>
              <w:t xml:space="preserve"> Яндекс.Директ    </w:t>
            </w:r>
          </w:p>
          <w:p w:rsidR="00E459A8" w:rsidRPr="00E459A8" w:rsidRDefault="00E459A8" w:rsidP="00BC37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9A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9A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6135">
              <w:rPr>
                <w:rFonts w:ascii="Times New Roman" w:hAnsi="Times New Roman"/>
                <w:sz w:val="24"/>
                <w:szCs w:val="24"/>
              </w:rPr>
            </w:r>
            <w:r w:rsidR="003F613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45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9A8">
              <w:rPr>
                <w:rFonts w:ascii="Times New Roman" w:hAnsi="Times New Roman"/>
                <w:sz w:val="24"/>
                <w:szCs w:val="24"/>
                <w:lang w:val="en-US"/>
              </w:rPr>
              <w:t>Google AdWords</w:t>
            </w:r>
          </w:p>
        </w:tc>
      </w:tr>
      <w:tr w:rsidR="00E459A8" w:rsidRPr="00E459A8" w:rsidTr="00E459A8">
        <w:trPr>
          <w:trHeight w:val="543"/>
        </w:trPr>
        <w:tc>
          <w:tcPr>
            <w:tcW w:w="4674" w:type="dxa"/>
          </w:tcPr>
          <w:p w:rsidR="00E459A8" w:rsidRPr="00E459A8" w:rsidRDefault="00E459A8" w:rsidP="00E459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9A8">
              <w:rPr>
                <w:rFonts w:ascii="Times New Roman" w:hAnsi="Times New Roman"/>
                <w:bCs/>
                <w:sz w:val="24"/>
                <w:szCs w:val="24"/>
              </w:rPr>
              <w:t xml:space="preserve">Предполагаемый период проведения рекламной кампании </w:t>
            </w:r>
          </w:p>
          <w:p w:rsidR="00E459A8" w:rsidRPr="00E459A8" w:rsidRDefault="00E459A8" w:rsidP="00E459A8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9A8">
              <w:rPr>
                <w:rFonts w:ascii="Times New Roman" w:hAnsi="Times New Roman"/>
                <w:bCs/>
                <w:sz w:val="24"/>
                <w:szCs w:val="24"/>
              </w:rPr>
              <w:t>(С … по …)</w:t>
            </w:r>
          </w:p>
        </w:tc>
        <w:tc>
          <w:tcPr>
            <w:tcW w:w="4897" w:type="dxa"/>
          </w:tcPr>
          <w:p w:rsidR="00E459A8" w:rsidRPr="00E459A8" w:rsidRDefault="00E459A8" w:rsidP="00BC37F7">
            <w:pPr>
              <w:rPr>
                <w:rFonts w:ascii="Times New Roman" w:hAnsi="Times New Roman"/>
                <w:sz w:val="24"/>
                <w:szCs w:val="24"/>
              </w:rPr>
            </w:pPr>
            <w:r w:rsidRPr="00E459A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8" w:name="ТекстовоеПоле10"/>
            <w:r w:rsidRPr="00E459A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459A8">
              <w:rPr>
                <w:rFonts w:ascii="Times New Roman" w:hAnsi="Times New Roman"/>
                <w:sz w:val="24"/>
                <w:szCs w:val="24"/>
              </w:rPr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E459A8" w:rsidRPr="00E459A8" w:rsidTr="00E459A8">
        <w:trPr>
          <w:trHeight w:val="543"/>
        </w:trPr>
        <w:tc>
          <w:tcPr>
            <w:tcW w:w="46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E459A8" w:rsidRPr="00E459A8" w:rsidRDefault="00E459A8" w:rsidP="00E459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9A8">
              <w:rPr>
                <w:rFonts w:ascii="Times New Roman" w:hAnsi="Times New Roman"/>
                <w:bCs/>
                <w:sz w:val="24"/>
                <w:szCs w:val="24"/>
              </w:rPr>
              <w:t>Планируемый бюджет для проведения рекламной кампании</w:t>
            </w:r>
          </w:p>
          <w:p w:rsidR="00E459A8" w:rsidRPr="00E459A8" w:rsidRDefault="00E459A8" w:rsidP="00E459A8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9A8">
              <w:rPr>
                <w:rFonts w:ascii="Times New Roman" w:hAnsi="Times New Roman"/>
                <w:b/>
                <w:bCs/>
                <w:sz w:val="24"/>
                <w:szCs w:val="24"/>
              </w:rPr>
              <w:t>на месяц</w:t>
            </w:r>
          </w:p>
        </w:tc>
        <w:tc>
          <w:tcPr>
            <w:tcW w:w="489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459A8" w:rsidRPr="00E459A8" w:rsidRDefault="00E459A8" w:rsidP="00BC37F7">
            <w:pPr>
              <w:rPr>
                <w:rFonts w:ascii="Times New Roman" w:hAnsi="Times New Roman"/>
                <w:sz w:val="24"/>
                <w:szCs w:val="24"/>
              </w:rPr>
            </w:pPr>
            <w:r w:rsidRPr="00E459A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9" w:name="ТекстовоеПоле14"/>
            <w:r w:rsidRPr="00E459A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459A8">
              <w:rPr>
                <w:rFonts w:ascii="Times New Roman" w:hAnsi="Times New Roman"/>
                <w:sz w:val="24"/>
                <w:szCs w:val="24"/>
              </w:rPr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</w:p>
          <w:p w:rsidR="00E459A8" w:rsidRPr="00E459A8" w:rsidRDefault="00E459A8" w:rsidP="00BC37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59A8" w:rsidRPr="00E459A8" w:rsidRDefault="00E459A8" w:rsidP="00BC37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9A8" w:rsidRPr="00E459A8" w:rsidTr="00E459A8">
        <w:tc>
          <w:tcPr>
            <w:tcW w:w="9571" w:type="dxa"/>
            <w:gridSpan w:val="2"/>
            <w:shd w:val="clear" w:color="auto" w:fill="FDF377"/>
          </w:tcPr>
          <w:p w:rsidR="00E459A8" w:rsidRPr="00E459A8" w:rsidRDefault="00E459A8" w:rsidP="00E459A8">
            <w:pPr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E459A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Описание рекламной кампании</w:t>
            </w:r>
          </w:p>
        </w:tc>
      </w:tr>
      <w:tr w:rsidR="00E459A8" w:rsidRPr="00E459A8" w:rsidTr="00E459A8">
        <w:trPr>
          <w:trHeight w:val="1076"/>
        </w:trPr>
        <w:tc>
          <w:tcPr>
            <w:tcW w:w="4674" w:type="dxa"/>
          </w:tcPr>
          <w:p w:rsidR="00E459A8" w:rsidRPr="00E459A8" w:rsidRDefault="00E459A8" w:rsidP="00E459A8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9A8">
              <w:rPr>
                <w:rFonts w:ascii="Times New Roman" w:hAnsi="Times New Roman"/>
                <w:bCs/>
                <w:sz w:val="24"/>
                <w:szCs w:val="24"/>
              </w:rPr>
              <w:t xml:space="preserve">Цель рекламной кампании (увеличение продаж, телефонных звонков, посещаемости сайта, брендинг, реклама нового товара) </w:t>
            </w:r>
          </w:p>
        </w:tc>
        <w:tc>
          <w:tcPr>
            <w:tcW w:w="4897" w:type="dxa"/>
          </w:tcPr>
          <w:p w:rsidR="00E459A8" w:rsidRPr="00E459A8" w:rsidRDefault="00E459A8" w:rsidP="00BC3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0" w:name="ТекстовоеПоле1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E459A8" w:rsidRPr="00E459A8" w:rsidTr="00E459A8">
        <w:trPr>
          <w:trHeight w:val="336"/>
        </w:trPr>
        <w:tc>
          <w:tcPr>
            <w:tcW w:w="4674" w:type="dxa"/>
          </w:tcPr>
          <w:p w:rsidR="00E459A8" w:rsidRPr="00E459A8" w:rsidRDefault="00E459A8" w:rsidP="00E459A8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9A8">
              <w:rPr>
                <w:rFonts w:ascii="Times New Roman" w:hAnsi="Times New Roman"/>
                <w:bCs/>
                <w:sz w:val="24"/>
                <w:szCs w:val="24"/>
              </w:rPr>
              <w:t xml:space="preserve">География показов </w:t>
            </w:r>
          </w:p>
          <w:p w:rsidR="00E459A8" w:rsidRPr="00E459A8" w:rsidRDefault="00E459A8" w:rsidP="00E459A8">
            <w:pPr>
              <w:pStyle w:val="a9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9A8">
              <w:rPr>
                <w:rFonts w:ascii="Times New Roman" w:hAnsi="Times New Roman"/>
                <w:bCs/>
                <w:sz w:val="24"/>
                <w:szCs w:val="24"/>
              </w:rPr>
              <w:t>(страна, область, город)</w:t>
            </w:r>
          </w:p>
        </w:tc>
        <w:tc>
          <w:tcPr>
            <w:tcW w:w="4897" w:type="dxa"/>
          </w:tcPr>
          <w:p w:rsidR="00E459A8" w:rsidRPr="00E459A8" w:rsidRDefault="00E459A8" w:rsidP="00BC37F7">
            <w:pPr>
              <w:rPr>
                <w:rFonts w:ascii="Times New Roman" w:hAnsi="Times New Roman"/>
                <w:sz w:val="24"/>
                <w:szCs w:val="24"/>
              </w:rPr>
            </w:pPr>
            <w:r w:rsidRPr="00E459A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1" w:name="ТекстовоеПоле12"/>
            <w:r w:rsidRPr="00E459A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459A8">
              <w:rPr>
                <w:rFonts w:ascii="Times New Roman" w:hAnsi="Times New Roman"/>
                <w:sz w:val="24"/>
                <w:szCs w:val="24"/>
              </w:rPr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E459A8" w:rsidRPr="00E459A8" w:rsidTr="00E459A8">
        <w:trPr>
          <w:trHeight w:val="353"/>
        </w:trPr>
        <w:tc>
          <w:tcPr>
            <w:tcW w:w="4674" w:type="dxa"/>
          </w:tcPr>
          <w:p w:rsidR="00E459A8" w:rsidRPr="00E459A8" w:rsidRDefault="00E459A8" w:rsidP="00E459A8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9A8">
              <w:rPr>
                <w:rFonts w:ascii="Times New Roman" w:hAnsi="Times New Roman"/>
                <w:bCs/>
                <w:sz w:val="24"/>
                <w:szCs w:val="24"/>
              </w:rPr>
              <w:t xml:space="preserve">Время показа объявлений </w:t>
            </w:r>
          </w:p>
          <w:p w:rsidR="00E459A8" w:rsidRPr="00E459A8" w:rsidRDefault="00E459A8" w:rsidP="00E459A8">
            <w:pPr>
              <w:pStyle w:val="a9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9A8">
              <w:rPr>
                <w:rFonts w:ascii="Times New Roman" w:hAnsi="Times New Roman"/>
                <w:bCs/>
                <w:sz w:val="24"/>
                <w:szCs w:val="24"/>
              </w:rPr>
              <w:t>(дни, часы)</w:t>
            </w:r>
          </w:p>
        </w:tc>
        <w:tc>
          <w:tcPr>
            <w:tcW w:w="4897" w:type="dxa"/>
          </w:tcPr>
          <w:p w:rsidR="00E459A8" w:rsidRPr="00E459A8" w:rsidRDefault="00E459A8" w:rsidP="00BC37F7">
            <w:pPr>
              <w:rPr>
                <w:rFonts w:ascii="Times New Roman" w:hAnsi="Times New Roman"/>
                <w:sz w:val="24"/>
                <w:szCs w:val="24"/>
              </w:rPr>
            </w:pPr>
            <w:r w:rsidRPr="00E459A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2" w:name="ТекстовоеПоле13"/>
            <w:r w:rsidRPr="00E459A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459A8">
              <w:rPr>
                <w:rFonts w:ascii="Times New Roman" w:hAnsi="Times New Roman"/>
                <w:sz w:val="24"/>
                <w:szCs w:val="24"/>
              </w:rPr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E459A8" w:rsidRPr="00E459A8" w:rsidTr="00E459A8">
        <w:trPr>
          <w:trHeight w:val="405"/>
        </w:trPr>
        <w:tc>
          <w:tcPr>
            <w:tcW w:w="4674" w:type="dxa"/>
          </w:tcPr>
          <w:p w:rsidR="00E459A8" w:rsidRPr="00E459A8" w:rsidRDefault="00E459A8" w:rsidP="00E459A8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9A8">
              <w:rPr>
                <w:rFonts w:ascii="Times New Roman" w:hAnsi="Times New Roman"/>
                <w:bCs/>
                <w:sz w:val="24"/>
                <w:szCs w:val="24"/>
              </w:rPr>
              <w:t>Необходимо ли согласовывать объявления для рекламной кампании?</w:t>
            </w:r>
          </w:p>
        </w:tc>
        <w:tc>
          <w:tcPr>
            <w:tcW w:w="4897" w:type="dxa"/>
          </w:tcPr>
          <w:p w:rsidR="00E459A8" w:rsidRPr="00E459A8" w:rsidRDefault="00E459A8" w:rsidP="00BC3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6135">
              <w:rPr>
                <w:rFonts w:ascii="Times New Roman" w:hAnsi="Times New Roman"/>
                <w:sz w:val="24"/>
                <w:szCs w:val="24"/>
              </w:rPr>
            </w:r>
            <w:r w:rsidR="003F613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459A8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  <w:p w:rsidR="00E459A8" w:rsidRPr="00E459A8" w:rsidRDefault="00E459A8" w:rsidP="00BC3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6135">
              <w:rPr>
                <w:rFonts w:ascii="Times New Roman" w:hAnsi="Times New Roman"/>
                <w:sz w:val="24"/>
                <w:szCs w:val="24"/>
              </w:rPr>
            </w:r>
            <w:r w:rsidR="003F613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459A8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  <w:p w:rsidR="00E459A8" w:rsidRPr="00E459A8" w:rsidRDefault="00E459A8" w:rsidP="00BC37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9A8" w:rsidRPr="00E459A8" w:rsidTr="00E459A8">
        <w:trPr>
          <w:trHeight w:val="966"/>
        </w:trPr>
        <w:tc>
          <w:tcPr>
            <w:tcW w:w="4674" w:type="dxa"/>
          </w:tcPr>
          <w:p w:rsidR="00E459A8" w:rsidRPr="00E459A8" w:rsidRDefault="00E459A8" w:rsidP="00E459A8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9A8">
              <w:rPr>
                <w:rFonts w:ascii="Times New Roman" w:hAnsi="Times New Roman"/>
                <w:bCs/>
                <w:sz w:val="24"/>
                <w:szCs w:val="24"/>
              </w:rPr>
              <w:t>Пожелания к позициям размещения</w:t>
            </w:r>
          </w:p>
        </w:tc>
        <w:tc>
          <w:tcPr>
            <w:tcW w:w="4897" w:type="dxa"/>
          </w:tcPr>
          <w:p w:rsidR="00E459A8" w:rsidRPr="00E459A8" w:rsidRDefault="00E459A8" w:rsidP="00BC37F7">
            <w:pPr>
              <w:rPr>
                <w:rFonts w:ascii="Times New Roman" w:hAnsi="Times New Roman"/>
                <w:sz w:val="24"/>
                <w:szCs w:val="24"/>
              </w:rPr>
            </w:pPr>
            <w:r w:rsidRPr="00E459A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Флажок3"/>
            <w:r w:rsidRPr="00E459A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6135">
              <w:rPr>
                <w:rFonts w:ascii="Times New Roman" w:hAnsi="Times New Roman"/>
                <w:sz w:val="24"/>
                <w:szCs w:val="24"/>
              </w:rPr>
            </w:r>
            <w:r w:rsidR="003F613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  <w:r w:rsidRPr="00E459A8">
              <w:rPr>
                <w:rFonts w:ascii="Times New Roman" w:hAnsi="Times New Roman"/>
                <w:sz w:val="24"/>
                <w:szCs w:val="24"/>
              </w:rPr>
              <w:t xml:space="preserve"> Спецразмещение</w:t>
            </w:r>
          </w:p>
          <w:p w:rsidR="00E459A8" w:rsidRPr="00E459A8" w:rsidRDefault="00E459A8" w:rsidP="00BC37F7">
            <w:pPr>
              <w:rPr>
                <w:rFonts w:ascii="Times New Roman" w:hAnsi="Times New Roman"/>
                <w:sz w:val="24"/>
                <w:szCs w:val="24"/>
              </w:rPr>
            </w:pPr>
            <w:r w:rsidRPr="00E459A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5"/>
            <w:r w:rsidRPr="00E459A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6135">
              <w:rPr>
                <w:rFonts w:ascii="Times New Roman" w:hAnsi="Times New Roman"/>
                <w:sz w:val="24"/>
                <w:szCs w:val="24"/>
              </w:rPr>
            </w:r>
            <w:r w:rsidR="003F613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  <w:r w:rsidRPr="00E459A8">
              <w:rPr>
                <w:rFonts w:ascii="Times New Roman" w:hAnsi="Times New Roman"/>
                <w:sz w:val="24"/>
                <w:szCs w:val="24"/>
              </w:rPr>
              <w:t xml:space="preserve"> Гарантированные показы</w:t>
            </w:r>
          </w:p>
          <w:p w:rsidR="00E459A8" w:rsidRPr="00E459A8" w:rsidRDefault="00E459A8" w:rsidP="00BC37F7">
            <w:pPr>
              <w:rPr>
                <w:rFonts w:ascii="Times New Roman" w:hAnsi="Times New Roman"/>
                <w:sz w:val="24"/>
                <w:szCs w:val="24"/>
              </w:rPr>
            </w:pPr>
            <w:r w:rsidRPr="00E459A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Флажок6"/>
            <w:r w:rsidRPr="00E459A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6135">
              <w:rPr>
                <w:rFonts w:ascii="Times New Roman" w:hAnsi="Times New Roman"/>
                <w:sz w:val="24"/>
                <w:szCs w:val="24"/>
              </w:rPr>
            </w:r>
            <w:r w:rsidR="003F613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  <w:r w:rsidRPr="00E459A8">
              <w:rPr>
                <w:rFonts w:ascii="Times New Roman" w:hAnsi="Times New Roman"/>
                <w:sz w:val="24"/>
                <w:szCs w:val="24"/>
              </w:rPr>
              <w:t xml:space="preserve"> Не имеет значение</w:t>
            </w:r>
          </w:p>
        </w:tc>
      </w:tr>
      <w:tr w:rsidR="00E459A8" w:rsidRPr="00E459A8" w:rsidTr="00E459A8">
        <w:trPr>
          <w:trHeight w:val="1389"/>
        </w:trPr>
        <w:tc>
          <w:tcPr>
            <w:tcW w:w="4674" w:type="dxa"/>
          </w:tcPr>
          <w:p w:rsidR="00E459A8" w:rsidRPr="00E459A8" w:rsidRDefault="00E459A8" w:rsidP="00E459A8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9A8">
              <w:rPr>
                <w:rFonts w:ascii="Times New Roman" w:hAnsi="Times New Roman"/>
                <w:bCs/>
                <w:sz w:val="24"/>
                <w:szCs w:val="24"/>
              </w:rPr>
              <w:t>Был ли опыт размещения контекстной рекламы?</w:t>
            </w:r>
          </w:p>
        </w:tc>
        <w:tc>
          <w:tcPr>
            <w:tcW w:w="4897" w:type="dxa"/>
          </w:tcPr>
          <w:p w:rsidR="00E459A8" w:rsidRPr="00E459A8" w:rsidRDefault="00E459A8" w:rsidP="00BC3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7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6135">
              <w:rPr>
                <w:rFonts w:ascii="Times New Roman" w:hAnsi="Times New Roman"/>
                <w:sz w:val="24"/>
                <w:szCs w:val="24"/>
              </w:rPr>
            </w:r>
            <w:r w:rsidR="003F613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  <w:r w:rsidRPr="00E459A8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  <w:p w:rsidR="00E459A8" w:rsidRPr="00E459A8" w:rsidRDefault="00E459A8" w:rsidP="00BC3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8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6135">
              <w:rPr>
                <w:rFonts w:ascii="Times New Roman" w:hAnsi="Times New Roman"/>
                <w:sz w:val="24"/>
                <w:szCs w:val="24"/>
              </w:rPr>
            </w:r>
            <w:r w:rsidR="003F613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  <w:r w:rsidRPr="00E459A8">
              <w:rPr>
                <w:rFonts w:ascii="Times New Roman" w:hAnsi="Times New Roman"/>
                <w:sz w:val="24"/>
                <w:szCs w:val="24"/>
              </w:rPr>
              <w:t xml:space="preserve"> Да, в Яндекс.Директ</w:t>
            </w:r>
          </w:p>
          <w:p w:rsidR="00E459A8" w:rsidRPr="00E459A8" w:rsidRDefault="00E459A8" w:rsidP="00BC37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9A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59A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6135">
              <w:rPr>
                <w:rFonts w:ascii="Times New Roman" w:hAnsi="Times New Roman"/>
                <w:sz w:val="24"/>
                <w:szCs w:val="24"/>
              </w:rPr>
            </w:r>
            <w:r w:rsidR="003F613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459A8">
              <w:rPr>
                <w:rFonts w:ascii="Times New Roman" w:hAnsi="Times New Roman"/>
                <w:sz w:val="24"/>
                <w:szCs w:val="24"/>
              </w:rPr>
              <w:t xml:space="preserve"> Да, в </w:t>
            </w:r>
            <w:r w:rsidRPr="00E459A8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E45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9A8">
              <w:rPr>
                <w:rFonts w:ascii="Times New Roman" w:hAnsi="Times New Roman"/>
                <w:sz w:val="24"/>
                <w:szCs w:val="24"/>
                <w:lang w:val="en-US"/>
              </w:rPr>
              <w:t>AdWords</w:t>
            </w:r>
          </w:p>
          <w:p w:rsidR="00E459A8" w:rsidRPr="00E459A8" w:rsidRDefault="00E459A8" w:rsidP="00E4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Если у Вас есть рекламная компания, уточните, хотите ли Вы ее сохранить - </w:t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8" w:name="ТекстовоеПоле16"/>
            <w:r w:rsidRPr="00E459A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459A8">
              <w:rPr>
                <w:rFonts w:ascii="Times New Roman" w:hAnsi="Times New Roman"/>
                <w:sz w:val="24"/>
                <w:szCs w:val="24"/>
              </w:rPr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  <w:r w:rsidRPr="00E45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59A8" w:rsidRPr="00E459A8" w:rsidTr="00E459A8">
        <w:tc>
          <w:tcPr>
            <w:tcW w:w="4674" w:type="dxa"/>
          </w:tcPr>
          <w:p w:rsidR="00E459A8" w:rsidRPr="00E459A8" w:rsidRDefault="00E459A8" w:rsidP="00E459A8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9A8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Установлен ли на сайте счетчик </w:t>
            </w:r>
            <w:r w:rsidRPr="00E459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</w:t>
            </w:r>
            <w:r w:rsidRPr="00E459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59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Analytics</w:t>
            </w:r>
            <w:r w:rsidRPr="00E459A8">
              <w:rPr>
                <w:rFonts w:ascii="Times New Roman" w:hAnsi="Times New Roman"/>
                <w:bCs/>
                <w:sz w:val="24"/>
                <w:szCs w:val="24"/>
              </w:rPr>
              <w:t xml:space="preserve"> или Яндекс.Метрика?</w:t>
            </w:r>
          </w:p>
        </w:tc>
        <w:tc>
          <w:tcPr>
            <w:tcW w:w="4897" w:type="dxa"/>
          </w:tcPr>
          <w:p w:rsidR="00E459A8" w:rsidRPr="00E459A8" w:rsidRDefault="00E459A8" w:rsidP="00BC3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10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6135">
              <w:rPr>
                <w:rFonts w:ascii="Times New Roman" w:hAnsi="Times New Roman"/>
                <w:sz w:val="24"/>
                <w:szCs w:val="24"/>
              </w:rPr>
            </w:r>
            <w:r w:rsidR="003F613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9"/>
            <w:r w:rsidRPr="00E45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9A8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E45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9A8">
              <w:rPr>
                <w:rFonts w:ascii="Times New Roman" w:hAnsi="Times New Roman"/>
                <w:sz w:val="24"/>
                <w:szCs w:val="24"/>
                <w:lang w:val="en-US"/>
              </w:rPr>
              <w:t>Analytics</w:t>
            </w:r>
          </w:p>
          <w:p w:rsidR="00E459A8" w:rsidRPr="00E459A8" w:rsidRDefault="00E459A8" w:rsidP="00BC37F7">
            <w:pPr>
              <w:rPr>
                <w:rFonts w:ascii="Times New Roman" w:hAnsi="Times New Roman"/>
                <w:sz w:val="24"/>
                <w:szCs w:val="24"/>
              </w:rPr>
            </w:pPr>
            <w:r w:rsidRPr="00E459A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Флажок11"/>
            <w:r w:rsidRPr="00E459A8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E459A8">
              <w:rPr>
                <w:rFonts w:ascii="Times New Roman" w:hAnsi="Times New Roman"/>
                <w:sz w:val="24"/>
                <w:szCs w:val="24"/>
                <w:lang w:val="en-US"/>
              </w:rPr>
              <w:instrText>FORMCHECKBOX</w:instrText>
            </w:r>
            <w:r w:rsidRPr="00E459A8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3F6135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3F6135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E459A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20"/>
            <w:r w:rsidRPr="00E459A8">
              <w:rPr>
                <w:rFonts w:ascii="Times New Roman" w:hAnsi="Times New Roman"/>
                <w:sz w:val="24"/>
                <w:szCs w:val="24"/>
              </w:rPr>
              <w:t xml:space="preserve"> Яндекс.Метрика</w:t>
            </w:r>
          </w:p>
          <w:p w:rsidR="00E459A8" w:rsidRPr="00E459A8" w:rsidRDefault="00E459A8" w:rsidP="00BC37F7">
            <w:pPr>
              <w:rPr>
                <w:rFonts w:ascii="Times New Roman" w:hAnsi="Times New Roman"/>
                <w:sz w:val="24"/>
                <w:szCs w:val="24"/>
              </w:rPr>
            </w:pPr>
            <w:r w:rsidRPr="00E459A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Флажок12"/>
            <w:r w:rsidRPr="00E459A8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E459A8">
              <w:rPr>
                <w:rFonts w:ascii="Times New Roman" w:hAnsi="Times New Roman"/>
                <w:sz w:val="24"/>
                <w:szCs w:val="24"/>
                <w:lang w:val="en-US"/>
              </w:rPr>
              <w:instrText>FORMCHECKBOX</w:instrText>
            </w:r>
            <w:r w:rsidRPr="00E459A8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3F6135">
              <w:rPr>
                <w:rFonts w:ascii="Times New Roman" w:hAnsi="Times New Roman"/>
                <w:sz w:val="24"/>
                <w:szCs w:val="24"/>
              </w:rPr>
            </w:r>
            <w:r w:rsidR="003F613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1"/>
            <w:r w:rsidRPr="00E459A8">
              <w:rPr>
                <w:rFonts w:ascii="Times New Roman" w:hAnsi="Times New Roman"/>
                <w:sz w:val="24"/>
                <w:szCs w:val="24"/>
              </w:rPr>
              <w:t xml:space="preserve"> Нет, но нужна установка</w:t>
            </w:r>
          </w:p>
        </w:tc>
      </w:tr>
      <w:tr w:rsidR="00E459A8" w:rsidRPr="00E459A8" w:rsidTr="00E459A8">
        <w:trPr>
          <w:trHeight w:val="1367"/>
        </w:trPr>
        <w:tc>
          <w:tcPr>
            <w:tcW w:w="4674" w:type="dxa"/>
          </w:tcPr>
          <w:p w:rsidR="00E459A8" w:rsidRPr="00E459A8" w:rsidRDefault="00E459A8" w:rsidP="00E459A8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9A8">
              <w:rPr>
                <w:rFonts w:ascii="Times New Roman" w:hAnsi="Times New Roman"/>
                <w:bCs/>
                <w:sz w:val="24"/>
                <w:szCs w:val="24"/>
              </w:rPr>
              <w:t>Дополнительные комментарии</w:t>
            </w:r>
          </w:p>
        </w:tc>
        <w:tc>
          <w:tcPr>
            <w:tcW w:w="4897" w:type="dxa"/>
          </w:tcPr>
          <w:p w:rsidR="00E459A8" w:rsidRPr="00E459A8" w:rsidRDefault="00E459A8" w:rsidP="00BC37F7">
            <w:pPr>
              <w:rPr>
                <w:rFonts w:ascii="Times New Roman" w:hAnsi="Times New Roman"/>
                <w:sz w:val="24"/>
                <w:szCs w:val="24"/>
              </w:rPr>
            </w:pPr>
            <w:r w:rsidRPr="00E459A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22" w:name="ТекстовоеПоле17"/>
            <w:r w:rsidRPr="00E459A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459A8">
              <w:rPr>
                <w:rFonts w:ascii="Times New Roman" w:hAnsi="Times New Roman"/>
                <w:sz w:val="24"/>
                <w:szCs w:val="24"/>
              </w:rPr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2"/>
          </w:p>
        </w:tc>
      </w:tr>
      <w:tr w:rsidR="00E459A8" w:rsidRPr="00E459A8" w:rsidTr="00E459A8">
        <w:trPr>
          <w:trHeight w:val="2536"/>
        </w:trPr>
        <w:tc>
          <w:tcPr>
            <w:tcW w:w="4674" w:type="dxa"/>
          </w:tcPr>
          <w:p w:rsidR="00E459A8" w:rsidRPr="00E459A8" w:rsidRDefault="00E459A8" w:rsidP="00E7334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9A8">
              <w:rPr>
                <w:rFonts w:ascii="Times New Roman" w:hAnsi="Times New Roman"/>
                <w:bCs/>
                <w:sz w:val="24"/>
                <w:szCs w:val="24"/>
              </w:rPr>
              <w:t>Список</w:t>
            </w:r>
            <w:r w:rsidR="00E73349">
              <w:rPr>
                <w:rFonts w:ascii="Times New Roman" w:hAnsi="Times New Roman"/>
                <w:bCs/>
                <w:sz w:val="24"/>
                <w:szCs w:val="24"/>
              </w:rPr>
              <w:t xml:space="preserve"> рекомендуемых </w:t>
            </w:r>
            <w:r w:rsidRPr="00E459A8">
              <w:rPr>
                <w:rFonts w:ascii="Times New Roman" w:hAnsi="Times New Roman"/>
                <w:bCs/>
                <w:sz w:val="24"/>
                <w:szCs w:val="24"/>
              </w:rPr>
              <w:t>ключевых слов</w:t>
            </w:r>
          </w:p>
        </w:tc>
        <w:tc>
          <w:tcPr>
            <w:tcW w:w="4897" w:type="dxa"/>
          </w:tcPr>
          <w:p w:rsidR="00E459A8" w:rsidRPr="00E459A8" w:rsidRDefault="00E459A8" w:rsidP="00BC37F7">
            <w:pPr>
              <w:rPr>
                <w:rFonts w:ascii="Times New Roman" w:hAnsi="Times New Roman"/>
                <w:sz w:val="24"/>
                <w:szCs w:val="24"/>
              </w:rPr>
            </w:pPr>
            <w:r w:rsidRPr="00E459A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E459A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459A8">
              <w:rPr>
                <w:rFonts w:ascii="Times New Roman" w:hAnsi="Times New Roman"/>
                <w:sz w:val="24"/>
                <w:szCs w:val="24"/>
              </w:rPr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459A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E459A8" w:rsidRPr="00613474" w:rsidRDefault="00E459A8" w:rsidP="00E459A8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404"/>
        <w:tblW w:w="0" w:type="auto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4A0" w:firstRow="1" w:lastRow="0" w:firstColumn="1" w:lastColumn="0" w:noHBand="0" w:noVBand="1"/>
      </w:tblPr>
      <w:tblGrid>
        <w:gridCol w:w="4740"/>
        <w:gridCol w:w="4740"/>
      </w:tblGrid>
      <w:tr w:rsidR="00E459A8" w:rsidRPr="00613474" w:rsidTr="001C24CD">
        <w:trPr>
          <w:trHeight w:val="1262"/>
        </w:trPr>
        <w:tc>
          <w:tcPr>
            <w:tcW w:w="4740" w:type="dxa"/>
          </w:tcPr>
          <w:p w:rsidR="00E459A8" w:rsidRPr="00E459A8" w:rsidRDefault="00E459A8" w:rsidP="00E459A8">
            <w:pPr>
              <w:rPr>
                <w:rFonts w:ascii="Times New Roman" w:hAnsi="Times New Roman"/>
              </w:rPr>
            </w:pPr>
            <w:proofErr w:type="spellStart"/>
            <w:r w:rsidRPr="00613474">
              <w:rPr>
                <w:rFonts w:ascii="Times New Roman" w:hAnsi="Times New Roman"/>
                <w:b/>
              </w:rPr>
              <w:t>Согласованный</w:t>
            </w:r>
            <w:proofErr w:type="spellEnd"/>
            <w:r w:rsidRPr="00613474">
              <w:rPr>
                <w:rFonts w:ascii="Times New Roman" w:hAnsi="Times New Roman"/>
                <w:b/>
              </w:rPr>
              <w:t xml:space="preserve"> бюджет и список ключевых слов</w:t>
            </w:r>
            <w:r w:rsidRPr="00613474">
              <w:rPr>
                <w:rFonts w:ascii="Times New Roman" w:hAnsi="Times New Roman"/>
              </w:rPr>
              <w:t xml:space="preserve"> </w:t>
            </w:r>
            <w:r w:rsidRPr="00613474">
              <w:rPr>
                <w:rFonts w:ascii="Times New Roman" w:hAnsi="Times New Roman"/>
                <w:i/>
              </w:rPr>
              <w:t>(заполняется специалистами компании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mediaSol</w:t>
            </w:r>
            <w:r w:rsidRPr="00613474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740" w:type="dxa"/>
          </w:tcPr>
          <w:p w:rsidR="00E459A8" w:rsidRPr="00613474" w:rsidRDefault="00E459A8" w:rsidP="00E459A8">
            <w:pPr>
              <w:rPr>
                <w:rFonts w:ascii="Times New Roman" w:hAnsi="Times New Roman"/>
              </w:rPr>
            </w:pPr>
            <w:r w:rsidRPr="00613474">
              <w:rPr>
                <w:rFonts w:ascii="Times New Roman" w:hAnsi="Times New Roman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3" w:name="ТекстовоеПоле18"/>
            <w:r w:rsidRPr="00613474">
              <w:rPr>
                <w:rFonts w:ascii="Times New Roman" w:hAnsi="Times New Roman"/>
              </w:rPr>
              <w:instrText xml:space="preserve"> FORMTEXT </w:instrText>
            </w:r>
            <w:r w:rsidRPr="00613474">
              <w:rPr>
                <w:rFonts w:ascii="Times New Roman" w:hAnsi="Times New Roman"/>
              </w:rPr>
            </w:r>
            <w:r w:rsidRPr="00613474">
              <w:rPr>
                <w:rFonts w:ascii="Times New Roman" w:hAnsi="Times New Roman"/>
              </w:rPr>
              <w:fldChar w:fldCharType="separate"/>
            </w:r>
            <w:r w:rsidRPr="00613474">
              <w:rPr>
                <w:rFonts w:ascii="Times New Roman"/>
                <w:noProof/>
              </w:rPr>
              <w:t> </w:t>
            </w:r>
            <w:r w:rsidRPr="00613474">
              <w:rPr>
                <w:rFonts w:ascii="Times New Roman"/>
                <w:noProof/>
              </w:rPr>
              <w:t> </w:t>
            </w:r>
            <w:r w:rsidRPr="00613474">
              <w:rPr>
                <w:rFonts w:ascii="Times New Roman"/>
                <w:noProof/>
              </w:rPr>
              <w:t> </w:t>
            </w:r>
            <w:r w:rsidRPr="00613474">
              <w:rPr>
                <w:rFonts w:ascii="Times New Roman"/>
                <w:noProof/>
              </w:rPr>
              <w:t> </w:t>
            </w:r>
            <w:r w:rsidRPr="00613474">
              <w:rPr>
                <w:rFonts w:ascii="Times New Roman"/>
                <w:noProof/>
              </w:rPr>
              <w:t> </w:t>
            </w:r>
            <w:r w:rsidRPr="00613474">
              <w:rPr>
                <w:rFonts w:ascii="Times New Roman" w:hAnsi="Times New Roman"/>
              </w:rPr>
              <w:fldChar w:fldCharType="end"/>
            </w:r>
            <w:bookmarkEnd w:id="23"/>
          </w:p>
        </w:tc>
      </w:tr>
      <w:tr w:rsidR="00E459A8" w:rsidRPr="00613474" w:rsidTr="001C24CD">
        <w:trPr>
          <w:trHeight w:val="1393"/>
        </w:trPr>
        <w:tc>
          <w:tcPr>
            <w:tcW w:w="4740" w:type="dxa"/>
          </w:tcPr>
          <w:p w:rsidR="00E459A8" w:rsidRPr="00E459A8" w:rsidRDefault="00E459A8" w:rsidP="00E459A8">
            <w:pPr>
              <w:rPr>
                <w:lang w:val="ru-RU"/>
              </w:rPr>
            </w:pPr>
            <w:proofErr w:type="spellStart"/>
            <w:r w:rsidRPr="00613474">
              <w:rPr>
                <w:rFonts w:ascii="Times New Roman" w:hAnsi="Times New Roman"/>
                <w:b/>
              </w:rPr>
              <w:t>Согласованный</w:t>
            </w:r>
            <w:proofErr w:type="spellEnd"/>
            <w:r w:rsidRPr="00613474">
              <w:rPr>
                <w:rFonts w:ascii="Times New Roman" w:hAnsi="Times New Roman"/>
                <w:b/>
              </w:rPr>
              <w:t xml:space="preserve"> список </w:t>
            </w:r>
            <w:r>
              <w:rPr>
                <w:rFonts w:ascii="Times New Roman" w:hAnsi="Times New Roman"/>
                <w:b/>
                <w:lang w:val="ru-RU"/>
              </w:rPr>
              <w:t>рекламных объявлений</w:t>
            </w:r>
            <w:r w:rsidRPr="00613474">
              <w:rPr>
                <w:rFonts w:ascii="Times New Roman" w:hAnsi="Times New Roman"/>
              </w:rPr>
              <w:t xml:space="preserve"> </w:t>
            </w:r>
            <w:r w:rsidRPr="00613474">
              <w:rPr>
                <w:rFonts w:ascii="Times New Roman" w:hAnsi="Times New Roman"/>
                <w:i/>
              </w:rPr>
              <w:t>(заполняется специалистами компании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mediaSol</w:t>
            </w:r>
            <w:r w:rsidRPr="00613474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740" w:type="dxa"/>
          </w:tcPr>
          <w:p w:rsidR="00E459A8" w:rsidRDefault="00E459A8" w:rsidP="00E459A8">
            <w:r w:rsidRPr="00613474">
              <w:rPr>
                <w:rFonts w:ascii="Times New Roman" w:hAnsi="Times New Roman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613474">
              <w:rPr>
                <w:rFonts w:ascii="Times New Roman" w:hAnsi="Times New Roman"/>
              </w:rPr>
              <w:instrText xml:space="preserve"> FORMTEXT </w:instrText>
            </w:r>
            <w:r w:rsidRPr="00613474">
              <w:rPr>
                <w:rFonts w:ascii="Times New Roman" w:hAnsi="Times New Roman"/>
              </w:rPr>
            </w:r>
            <w:r w:rsidRPr="00613474">
              <w:rPr>
                <w:rFonts w:ascii="Times New Roman" w:hAnsi="Times New Roman"/>
              </w:rPr>
              <w:fldChar w:fldCharType="separate"/>
            </w:r>
            <w:r w:rsidRPr="00613474">
              <w:rPr>
                <w:rFonts w:ascii="Times New Roman"/>
                <w:noProof/>
              </w:rPr>
              <w:t> </w:t>
            </w:r>
            <w:r w:rsidRPr="00613474">
              <w:rPr>
                <w:rFonts w:ascii="Times New Roman"/>
                <w:noProof/>
              </w:rPr>
              <w:t> </w:t>
            </w:r>
            <w:r w:rsidRPr="00613474">
              <w:rPr>
                <w:rFonts w:ascii="Times New Roman"/>
                <w:noProof/>
              </w:rPr>
              <w:t> </w:t>
            </w:r>
            <w:r w:rsidRPr="00613474">
              <w:rPr>
                <w:rFonts w:ascii="Times New Roman"/>
                <w:noProof/>
              </w:rPr>
              <w:t> </w:t>
            </w:r>
            <w:r w:rsidRPr="00613474">
              <w:rPr>
                <w:rFonts w:ascii="Times New Roman"/>
                <w:noProof/>
              </w:rPr>
              <w:t> </w:t>
            </w:r>
            <w:r w:rsidRPr="00613474">
              <w:rPr>
                <w:rFonts w:ascii="Times New Roman" w:hAnsi="Times New Roman"/>
              </w:rPr>
              <w:fldChar w:fldCharType="end"/>
            </w:r>
          </w:p>
        </w:tc>
      </w:tr>
    </w:tbl>
    <w:p w:rsidR="00E459A8" w:rsidRDefault="00E459A8" w:rsidP="00E459A8">
      <w:pPr>
        <w:rPr>
          <w:lang w:val="ru-RU"/>
        </w:rPr>
      </w:pPr>
    </w:p>
    <w:p w:rsidR="00E459A8" w:rsidRDefault="00E459A8" w:rsidP="00E459A8">
      <w:pPr>
        <w:rPr>
          <w:lang w:val="en-US"/>
        </w:rPr>
      </w:pP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5"/>
        <w:gridCol w:w="6404"/>
      </w:tblGrid>
      <w:tr w:rsidR="00E73349" w:rsidRPr="00D04899" w:rsidTr="00E610AE">
        <w:trPr>
          <w:trHeight w:val="333"/>
        </w:trPr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73349" w:rsidRPr="00D04899" w:rsidRDefault="00E73349" w:rsidP="00E610AE">
            <w:pPr>
              <w:jc w:val="center"/>
              <w:rPr>
                <w:rFonts w:ascii="Georgia" w:hAnsi="Georgia" w:cs="Tahoma"/>
                <w:b/>
                <w:sz w:val="20"/>
                <w:szCs w:val="20"/>
                <w:lang w:val="ru-RU"/>
              </w:rPr>
            </w:pPr>
          </w:p>
        </w:tc>
      </w:tr>
      <w:tr w:rsidR="00E73349" w:rsidRPr="00D04899" w:rsidTr="00E610AE">
        <w:trPr>
          <w:trHeight w:hRule="exact" w:val="6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AC"/>
          </w:tcPr>
          <w:p w:rsidR="00E73349" w:rsidRPr="00D04899" w:rsidRDefault="00E73349" w:rsidP="00E610AE">
            <w:pPr>
              <w:spacing w:before="120" w:after="0"/>
              <w:ind w:left="34"/>
              <w:jc w:val="center"/>
              <w:rPr>
                <w:rFonts w:ascii="Georgia" w:hAnsi="Georgia" w:cs="Tahoma"/>
                <w:i/>
                <w:color w:val="808080"/>
                <w:sz w:val="20"/>
                <w:szCs w:val="20"/>
                <w:lang w:val="ru-RU"/>
              </w:rPr>
            </w:pPr>
            <w:r>
              <w:rPr>
                <w:rFonts w:ascii="Georgia" w:hAnsi="Georgia" w:cs="Tahoma"/>
                <w:b/>
                <w:sz w:val="24"/>
                <w:szCs w:val="24"/>
                <w:lang w:val="ru-RU"/>
              </w:rPr>
              <w:t>Юридические данные</w:t>
            </w:r>
          </w:p>
        </w:tc>
      </w:tr>
      <w:tr w:rsidR="00E73349" w:rsidRPr="00D04899" w:rsidTr="00E610AE">
        <w:trPr>
          <w:trHeight w:hRule="exact" w:val="284"/>
        </w:trPr>
        <w:tc>
          <w:tcPr>
            <w:tcW w:w="1636" w:type="pct"/>
            <w:tcBorders>
              <w:top w:val="single" w:sz="4" w:space="0" w:color="auto"/>
              <w:bottom w:val="single" w:sz="4" w:space="0" w:color="BFBFBF"/>
            </w:tcBorders>
          </w:tcPr>
          <w:p w:rsidR="00E73349" w:rsidRPr="00D04899" w:rsidRDefault="00E73349" w:rsidP="00E610AE">
            <w:pPr>
              <w:jc w:val="right"/>
              <w:rPr>
                <w:rFonts w:ascii="Georgia" w:hAnsi="Georgia" w:cs="Tahoma"/>
                <w:sz w:val="20"/>
                <w:szCs w:val="20"/>
                <w:lang w:val="en-US"/>
              </w:rPr>
            </w:pPr>
            <w:r w:rsidRPr="00D04899">
              <w:rPr>
                <w:rFonts w:ascii="Georgia" w:hAnsi="Georgia" w:cs="Tahoma"/>
                <w:sz w:val="20"/>
                <w:szCs w:val="20"/>
                <w:lang w:val="ru-RU"/>
              </w:rPr>
              <w:t>Юридический а</w:t>
            </w:r>
            <w:r w:rsidRPr="00D04899">
              <w:rPr>
                <w:rFonts w:ascii="Georgia" w:hAnsi="Georgia" w:cs="Tahoma"/>
                <w:sz w:val="20"/>
                <w:szCs w:val="20"/>
              </w:rPr>
              <w:t>дрес</w:t>
            </w:r>
          </w:p>
        </w:tc>
        <w:tc>
          <w:tcPr>
            <w:tcW w:w="3364" w:type="pct"/>
            <w:tcBorders>
              <w:top w:val="single" w:sz="4" w:space="0" w:color="auto"/>
              <w:bottom w:val="single" w:sz="4" w:space="0" w:color="BFBFBF"/>
            </w:tcBorders>
          </w:tcPr>
          <w:p w:rsidR="00E73349" w:rsidRPr="00D04899" w:rsidRDefault="00E73349" w:rsidP="00E610AE">
            <w:pPr>
              <w:ind w:left="34"/>
              <w:rPr>
                <w:rFonts w:ascii="Georgia" w:hAnsi="Georgia" w:cs="Tahoma"/>
                <w:i/>
                <w:color w:val="808080"/>
                <w:sz w:val="20"/>
                <w:szCs w:val="20"/>
                <w:lang w:val="ru-RU"/>
              </w:rPr>
            </w:pPr>
          </w:p>
        </w:tc>
      </w:tr>
      <w:tr w:rsidR="00E73349" w:rsidRPr="00D04899" w:rsidTr="00E610AE">
        <w:trPr>
          <w:trHeight w:hRule="exact" w:val="284"/>
        </w:trPr>
        <w:tc>
          <w:tcPr>
            <w:tcW w:w="1636" w:type="pct"/>
            <w:tcBorders>
              <w:top w:val="single" w:sz="4" w:space="0" w:color="BFBFBF"/>
              <w:bottom w:val="single" w:sz="4" w:space="0" w:color="BFBFBF"/>
            </w:tcBorders>
          </w:tcPr>
          <w:p w:rsidR="00E73349" w:rsidRPr="00D04899" w:rsidRDefault="00E73349" w:rsidP="00E610AE">
            <w:pPr>
              <w:jc w:val="right"/>
              <w:rPr>
                <w:rFonts w:ascii="Georgia" w:hAnsi="Georgia" w:cs="Tahoma"/>
                <w:sz w:val="20"/>
                <w:szCs w:val="20"/>
                <w:lang w:val="ru-RU"/>
              </w:rPr>
            </w:pPr>
            <w:r w:rsidRPr="00D04899">
              <w:rPr>
                <w:rFonts w:ascii="Georgia" w:hAnsi="Georgia" w:cs="Tahoma"/>
                <w:sz w:val="20"/>
                <w:szCs w:val="20"/>
                <w:lang w:val="ru-RU"/>
              </w:rPr>
              <w:t>УНП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BFBFBF"/>
            </w:tcBorders>
          </w:tcPr>
          <w:p w:rsidR="00E73349" w:rsidRPr="00D04899" w:rsidRDefault="00E73349" w:rsidP="00E610AE">
            <w:pPr>
              <w:ind w:left="34"/>
              <w:rPr>
                <w:rFonts w:ascii="Georgia" w:hAnsi="Georgia" w:cs="Tahoma"/>
                <w:i/>
                <w:color w:val="808080"/>
                <w:sz w:val="20"/>
                <w:szCs w:val="20"/>
                <w:lang w:val="ru-RU"/>
              </w:rPr>
            </w:pPr>
          </w:p>
        </w:tc>
      </w:tr>
      <w:tr w:rsidR="00E73349" w:rsidRPr="00D04899" w:rsidTr="00E610AE">
        <w:trPr>
          <w:trHeight w:hRule="exact" w:val="284"/>
        </w:trPr>
        <w:tc>
          <w:tcPr>
            <w:tcW w:w="1636" w:type="pct"/>
            <w:tcBorders>
              <w:top w:val="single" w:sz="4" w:space="0" w:color="BFBFBF"/>
              <w:bottom w:val="single" w:sz="4" w:space="0" w:color="BFBFBF"/>
            </w:tcBorders>
          </w:tcPr>
          <w:p w:rsidR="00E73349" w:rsidRPr="00D04899" w:rsidRDefault="00E73349" w:rsidP="00E610AE">
            <w:pPr>
              <w:jc w:val="right"/>
              <w:rPr>
                <w:rFonts w:ascii="Georgia" w:hAnsi="Georgia" w:cs="Tahoma"/>
                <w:sz w:val="20"/>
                <w:szCs w:val="20"/>
                <w:lang w:val="ru-RU"/>
              </w:rPr>
            </w:pPr>
            <w:r w:rsidRPr="00D04899">
              <w:rPr>
                <w:rFonts w:ascii="Georgia" w:hAnsi="Georgia" w:cs="Tahoma"/>
                <w:sz w:val="20"/>
                <w:szCs w:val="20"/>
                <w:lang w:val="ru-RU"/>
              </w:rPr>
              <w:t>Р/С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BFBFBF"/>
            </w:tcBorders>
          </w:tcPr>
          <w:p w:rsidR="00E73349" w:rsidRPr="00D04899" w:rsidRDefault="00E73349" w:rsidP="00E610AE">
            <w:pPr>
              <w:ind w:left="34"/>
              <w:rPr>
                <w:rFonts w:ascii="Georgia" w:hAnsi="Georgia" w:cs="Tahoma"/>
                <w:i/>
                <w:color w:val="808080"/>
                <w:sz w:val="20"/>
                <w:szCs w:val="20"/>
                <w:lang w:val="ru-RU"/>
              </w:rPr>
            </w:pPr>
          </w:p>
        </w:tc>
      </w:tr>
      <w:tr w:rsidR="00E73349" w:rsidRPr="00D04899" w:rsidTr="00E610AE">
        <w:trPr>
          <w:trHeight w:hRule="exact" w:val="284"/>
        </w:trPr>
        <w:tc>
          <w:tcPr>
            <w:tcW w:w="1636" w:type="pct"/>
            <w:tcBorders>
              <w:top w:val="single" w:sz="4" w:space="0" w:color="BFBFBF"/>
              <w:bottom w:val="single" w:sz="4" w:space="0" w:color="BFBFBF"/>
            </w:tcBorders>
          </w:tcPr>
          <w:p w:rsidR="00E73349" w:rsidRPr="00D04899" w:rsidRDefault="00E73349" w:rsidP="00E610AE">
            <w:pPr>
              <w:jc w:val="right"/>
              <w:rPr>
                <w:rFonts w:ascii="Georgia" w:hAnsi="Georgia" w:cs="Tahoma"/>
                <w:sz w:val="20"/>
                <w:szCs w:val="20"/>
                <w:lang w:val="ru-RU"/>
              </w:rPr>
            </w:pPr>
            <w:r w:rsidRPr="00D04899">
              <w:rPr>
                <w:rFonts w:ascii="Georgia" w:hAnsi="Georgia" w:cs="Tahoma"/>
                <w:sz w:val="20"/>
                <w:szCs w:val="20"/>
                <w:lang w:val="ru-RU"/>
              </w:rPr>
              <w:t>Банк, адрес банка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BFBFBF"/>
            </w:tcBorders>
          </w:tcPr>
          <w:p w:rsidR="00E73349" w:rsidRPr="00D04899" w:rsidRDefault="00E73349" w:rsidP="00E610AE">
            <w:pPr>
              <w:ind w:left="34"/>
              <w:rPr>
                <w:rFonts w:ascii="Georgia" w:hAnsi="Georgia" w:cs="Tahoma"/>
                <w:i/>
                <w:color w:val="808080"/>
                <w:sz w:val="20"/>
                <w:szCs w:val="20"/>
                <w:lang w:val="ru-RU"/>
              </w:rPr>
            </w:pPr>
          </w:p>
        </w:tc>
      </w:tr>
      <w:tr w:rsidR="00E73349" w:rsidRPr="00D04899" w:rsidTr="00E610AE">
        <w:trPr>
          <w:trHeight w:hRule="exact" w:val="284"/>
        </w:trPr>
        <w:tc>
          <w:tcPr>
            <w:tcW w:w="1636" w:type="pct"/>
            <w:tcBorders>
              <w:top w:val="single" w:sz="4" w:space="0" w:color="BFBFBF"/>
              <w:bottom w:val="single" w:sz="4" w:space="0" w:color="BFBFBF"/>
            </w:tcBorders>
          </w:tcPr>
          <w:p w:rsidR="00E73349" w:rsidRPr="00D04899" w:rsidRDefault="00E73349" w:rsidP="00E610AE">
            <w:pPr>
              <w:jc w:val="right"/>
              <w:rPr>
                <w:rFonts w:ascii="Georgia" w:hAnsi="Georgia" w:cs="Tahoma"/>
                <w:sz w:val="20"/>
                <w:szCs w:val="20"/>
                <w:lang w:val="ru-RU"/>
              </w:rPr>
            </w:pPr>
            <w:r w:rsidRPr="00D04899">
              <w:rPr>
                <w:rFonts w:ascii="Georgia" w:hAnsi="Georgia" w:cs="Tahoma"/>
                <w:sz w:val="20"/>
                <w:szCs w:val="20"/>
                <w:lang w:val="ru-RU"/>
              </w:rPr>
              <w:t>Код банка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BFBFBF"/>
            </w:tcBorders>
          </w:tcPr>
          <w:p w:rsidR="00E73349" w:rsidRPr="00D04899" w:rsidRDefault="00E73349" w:rsidP="00E610AE">
            <w:pPr>
              <w:ind w:left="34"/>
              <w:rPr>
                <w:rFonts w:ascii="Georgia" w:hAnsi="Georgia" w:cs="Tahoma"/>
                <w:i/>
                <w:color w:val="808080"/>
                <w:sz w:val="20"/>
                <w:szCs w:val="20"/>
                <w:lang w:val="ru-RU"/>
              </w:rPr>
            </w:pPr>
          </w:p>
        </w:tc>
      </w:tr>
      <w:tr w:rsidR="00E73349" w:rsidRPr="00D04899" w:rsidTr="00E610AE">
        <w:trPr>
          <w:trHeight w:hRule="exact" w:val="284"/>
        </w:trPr>
        <w:tc>
          <w:tcPr>
            <w:tcW w:w="1636" w:type="pct"/>
            <w:tcBorders>
              <w:top w:val="single" w:sz="4" w:space="0" w:color="BFBFBF"/>
              <w:bottom w:val="single" w:sz="4" w:space="0" w:color="BFBFBF"/>
            </w:tcBorders>
          </w:tcPr>
          <w:p w:rsidR="00E73349" w:rsidRPr="00D04899" w:rsidRDefault="00E73349" w:rsidP="00E610AE">
            <w:pPr>
              <w:jc w:val="right"/>
              <w:rPr>
                <w:rFonts w:ascii="Georgia" w:hAnsi="Georgia" w:cs="Tahoma"/>
                <w:sz w:val="20"/>
                <w:szCs w:val="20"/>
                <w:lang w:val="ru-RU"/>
              </w:rPr>
            </w:pPr>
            <w:r w:rsidRPr="00D04899">
              <w:rPr>
                <w:rFonts w:ascii="Georgia" w:hAnsi="Georgia" w:cs="Tahoma"/>
                <w:sz w:val="20"/>
                <w:szCs w:val="20"/>
                <w:lang w:val="ru-RU"/>
              </w:rPr>
              <w:t>Ф.И.О. руководителя полностью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BFBFBF"/>
            </w:tcBorders>
          </w:tcPr>
          <w:p w:rsidR="00E73349" w:rsidRPr="00D04899" w:rsidRDefault="00E73349" w:rsidP="00E610AE">
            <w:pPr>
              <w:ind w:left="34"/>
              <w:rPr>
                <w:rFonts w:ascii="Georgia" w:hAnsi="Georgia" w:cs="Tahoma"/>
                <w:i/>
                <w:color w:val="808080"/>
                <w:sz w:val="20"/>
                <w:szCs w:val="20"/>
                <w:lang w:val="ru-RU"/>
              </w:rPr>
            </w:pPr>
          </w:p>
        </w:tc>
      </w:tr>
      <w:tr w:rsidR="00E73349" w:rsidRPr="00D04899" w:rsidTr="00E610AE">
        <w:trPr>
          <w:trHeight w:hRule="exact" w:val="284"/>
        </w:trPr>
        <w:tc>
          <w:tcPr>
            <w:tcW w:w="1636" w:type="pct"/>
            <w:tcBorders>
              <w:top w:val="single" w:sz="4" w:space="0" w:color="BFBFBF"/>
              <w:bottom w:val="single" w:sz="4" w:space="0" w:color="BFBFBF"/>
            </w:tcBorders>
          </w:tcPr>
          <w:p w:rsidR="00E73349" w:rsidRPr="00D04899" w:rsidRDefault="00E73349" w:rsidP="00E610AE">
            <w:pPr>
              <w:jc w:val="right"/>
              <w:rPr>
                <w:rFonts w:ascii="Georgia" w:hAnsi="Georgia" w:cs="Tahoma"/>
                <w:sz w:val="20"/>
                <w:szCs w:val="20"/>
                <w:lang w:val="ru-RU"/>
              </w:rPr>
            </w:pPr>
            <w:r w:rsidRPr="00D04899">
              <w:rPr>
                <w:rFonts w:ascii="Georgia" w:hAnsi="Georgia" w:cs="Tahoma"/>
                <w:sz w:val="20"/>
                <w:szCs w:val="20"/>
                <w:lang w:val="ru-RU"/>
              </w:rPr>
              <w:t>Должность руководителя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BFBFBF"/>
            </w:tcBorders>
          </w:tcPr>
          <w:p w:rsidR="00E73349" w:rsidRPr="00D04899" w:rsidRDefault="00E73349" w:rsidP="00E610AE">
            <w:pPr>
              <w:ind w:left="34"/>
              <w:rPr>
                <w:rFonts w:ascii="Georgia" w:hAnsi="Georgia" w:cs="Tahoma"/>
                <w:i/>
                <w:color w:val="808080"/>
                <w:sz w:val="20"/>
                <w:szCs w:val="20"/>
                <w:lang w:val="ru-RU"/>
              </w:rPr>
            </w:pPr>
          </w:p>
        </w:tc>
      </w:tr>
      <w:tr w:rsidR="00E73349" w:rsidRPr="00D04899" w:rsidTr="00E610AE">
        <w:trPr>
          <w:trHeight w:hRule="exact" w:val="284"/>
        </w:trPr>
        <w:tc>
          <w:tcPr>
            <w:tcW w:w="1636" w:type="pct"/>
            <w:tcBorders>
              <w:top w:val="single" w:sz="4" w:space="0" w:color="BFBFBF"/>
              <w:bottom w:val="single" w:sz="4" w:space="0" w:color="BFBFBF"/>
            </w:tcBorders>
          </w:tcPr>
          <w:p w:rsidR="00E73349" w:rsidRPr="00D04899" w:rsidRDefault="00E73349" w:rsidP="00E610AE">
            <w:pPr>
              <w:jc w:val="right"/>
              <w:rPr>
                <w:rFonts w:ascii="Georgia" w:hAnsi="Georgia" w:cs="Tahoma"/>
                <w:sz w:val="20"/>
                <w:szCs w:val="20"/>
                <w:lang w:val="ru-RU"/>
              </w:rPr>
            </w:pPr>
            <w:r w:rsidRPr="00D04899">
              <w:rPr>
                <w:rFonts w:ascii="Georgia" w:hAnsi="Georgia" w:cs="Tahoma"/>
                <w:sz w:val="20"/>
                <w:szCs w:val="20"/>
                <w:lang w:val="ru-RU"/>
              </w:rPr>
              <w:t>Действует на основании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BFBFBF"/>
            </w:tcBorders>
          </w:tcPr>
          <w:p w:rsidR="00E73349" w:rsidRPr="00D04899" w:rsidRDefault="00E73349" w:rsidP="00E610AE">
            <w:pPr>
              <w:ind w:left="34"/>
              <w:rPr>
                <w:rFonts w:ascii="Georgia" w:hAnsi="Georgia" w:cs="Tahoma"/>
                <w:i/>
                <w:color w:val="808080"/>
                <w:sz w:val="20"/>
                <w:szCs w:val="20"/>
                <w:lang w:val="ru-RU"/>
              </w:rPr>
            </w:pPr>
          </w:p>
        </w:tc>
      </w:tr>
      <w:tr w:rsidR="00E73349" w:rsidRPr="00D04899" w:rsidTr="00E610AE">
        <w:trPr>
          <w:trHeight w:hRule="exact" w:val="284"/>
        </w:trPr>
        <w:tc>
          <w:tcPr>
            <w:tcW w:w="1636" w:type="pct"/>
            <w:tcBorders>
              <w:top w:val="single" w:sz="4" w:space="0" w:color="BFBFBF"/>
              <w:bottom w:val="single" w:sz="4" w:space="0" w:color="BFBFBF"/>
            </w:tcBorders>
          </w:tcPr>
          <w:p w:rsidR="00E73349" w:rsidRPr="00D04899" w:rsidRDefault="00E73349" w:rsidP="00E610AE">
            <w:pPr>
              <w:jc w:val="right"/>
              <w:rPr>
                <w:rFonts w:ascii="Georgia" w:hAnsi="Georgia" w:cs="Tahoma"/>
                <w:sz w:val="20"/>
                <w:szCs w:val="20"/>
                <w:lang w:val="ru-RU"/>
              </w:rPr>
            </w:pPr>
            <w:r w:rsidRPr="00D04899">
              <w:rPr>
                <w:rFonts w:ascii="Georgia" w:hAnsi="Georgia" w:cs="Tahoma"/>
                <w:sz w:val="20"/>
                <w:szCs w:val="20"/>
                <w:lang w:val="ru-RU"/>
              </w:rPr>
              <w:t>Ф.И.О. ответственного лица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BFBFBF"/>
            </w:tcBorders>
          </w:tcPr>
          <w:p w:rsidR="00E73349" w:rsidRPr="00D04899" w:rsidRDefault="00E73349" w:rsidP="00E610AE">
            <w:pPr>
              <w:ind w:left="34"/>
              <w:rPr>
                <w:rFonts w:ascii="Georgia" w:hAnsi="Georgia" w:cs="Tahoma"/>
                <w:i/>
                <w:color w:val="808080"/>
                <w:sz w:val="20"/>
                <w:szCs w:val="20"/>
                <w:lang w:val="ru-RU"/>
              </w:rPr>
            </w:pPr>
          </w:p>
        </w:tc>
      </w:tr>
      <w:tr w:rsidR="00E73349" w:rsidRPr="00D04899" w:rsidTr="00E610AE">
        <w:trPr>
          <w:trHeight w:hRule="exact" w:val="284"/>
        </w:trPr>
        <w:tc>
          <w:tcPr>
            <w:tcW w:w="1636" w:type="pct"/>
            <w:tcBorders>
              <w:top w:val="single" w:sz="4" w:space="0" w:color="BFBFBF"/>
              <w:bottom w:val="single" w:sz="4" w:space="0" w:color="BFBFBF"/>
            </w:tcBorders>
          </w:tcPr>
          <w:p w:rsidR="00E73349" w:rsidRPr="00D04899" w:rsidRDefault="00E73349" w:rsidP="00E610AE">
            <w:pPr>
              <w:jc w:val="right"/>
              <w:rPr>
                <w:rFonts w:ascii="Georgia" w:hAnsi="Georgia" w:cs="Tahoma"/>
                <w:sz w:val="20"/>
                <w:szCs w:val="20"/>
                <w:lang w:val="ru-RU"/>
              </w:rPr>
            </w:pPr>
            <w:r w:rsidRPr="00D04899">
              <w:rPr>
                <w:rFonts w:ascii="Georgia" w:hAnsi="Georgia" w:cs="Tahoma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BFBFBF"/>
            </w:tcBorders>
          </w:tcPr>
          <w:p w:rsidR="00E73349" w:rsidRPr="00D04899" w:rsidRDefault="00E73349" w:rsidP="00E610AE">
            <w:pPr>
              <w:ind w:left="34"/>
              <w:rPr>
                <w:rFonts w:ascii="Georgia" w:hAnsi="Georgia" w:cs="Tahoma"/>
                <w:i/>
                <w:color w:val="808080"/>
                <w:sz w:val="20"/>
                <w:szCs w:val="20"/>
                <w:lang w:val="ru-RU"/>
              </w:rPr>
            </w:pPr>
          </w:p>
        </w:tc>
      </w:tr>
      <w:tr w:rsidR="00E73349" w:rsidRPr="00D04899" w:rsidTr="00E610AE">
        <w:trPr>
          <w:trHeight w:hRule="exact" w:val="284"/>
        </w:trPr>
        <w:tc>
          <w:tcPr>
            <w:tcW w:w="1636" w:type="pct"/>
            <w:tcBorders>
              <w:top w:val="single" w:sz="4" w:space="0" w:color="BFBFBF"/>
              <w:bottom w:val="single" w:sz="4" w:space="0" w:color="BFBFBF"/>
            </w:tcBorders>
          </w:tcPr>
          <w:p w:rsidR="00E73349" w:rsidRPr="00D04899" w:rsidRDefault="00E73349" w:rsidP="00E610AE">
            <w:pPr>
              <w:jc w:val="right"/>
              <w:rPr>
                <w:rFonts w:ascii="Georgia" w:hAnsi="Georgia" w:cs="Tahoma"/>
                <w:sz w:val="20"/>
                <w:szCs w:val="20"/>
                <w:lang w:val="ru-RU"/>
              </w:rPr>
            </w:pPr>
            <w:r w:rsidRPr="00D04899">
              <w:rPr>
                <w:rFonts w:ascii="Georgia" w:hAnsi="Georgia" w:cs="Tahoma"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BFBFBF"/>
            </w:tcBorders>
          </w:tcPr>
          <w:p w:rsidR="00E73349" w:rsidRPr="00D04899" w:rsidRDefault="00E73349" w:rsidP="00E610AE">
            <w:pPr>
              <w:ind w:left="34"/>
              <w:rPr>
                <w:rFonts w:ascii="Georgia" w:hAnsi="Georgia"/>
                <w:i/>
                <w:color w:val="808080"/>
                <w:sz w:val="20"/>
                <w:szCs w:val="20"/>
                <w:lang w:val="ru-RU"/>
              </w:rPr>
            </w:pPr>
            <w:r w:rsidRPr="00D04899">
              <w:rPr>
                <w:rFonts w:ascii="Georgia" w:hAnsi="Georgia"/>
                <w:i/>
                <w:color w:val="808080"/>
                <w:sz w:val="20"/>
                <w:szCs w:val="20"/>
                <w:lang w:val="ru-RU"/>
              </w:rPr>
              <w:t>+375 (  ) 000-00-00</w:t>
            </w:r>
          </w:p>
        </w:tc>
      </w:tr>
      <w:tr w:rsidR="00E73349" w:rsidRPr="00D04899" w:rsidTr="00E610AE">
        <w:trPr>
          <w:trHeight w:hRule="exact" w:val="284"/>
        </w:trPr>
        <w:tc>
          <w:tcPr>
            <w:tcW w:w="1636" w:type="pct"/>
            <w:tcBorders>
              <w:top w:val="single" w:sz="4" w:space="0" w:color="BFBFBF"/>
              <w:bottom w:val="single" w:sz="4" w:space="0" w:color="BFBFBF"/>
            </w:tcBorders>
          </w:tcPr>
          <w:p w:rsidR="00E73349" w:rsidRPr="00D04899" w:rsidRDefault="00E73349" w:rsidP="00E610AE">
            <w:pPr>
              <w:jc w:val="right"/>
              <w:rPr>
                <w:rFonts w:ascii="Georgia" w:hAnsi="Georgia" w:cs="Tahoma"/>
                <w:sz w:val="20"/>
                <w:szCs w:val="20"/>
                <w:lang w:val="ru-RU"/>
              </w:rPr>
            </w:pPr>
            <w:r w:rsidRPr="00D04899">
              <w:rPr>
                <w:rFonts w:ascii="Georgia" w:hAnsi="Georgia" w:cs="Tahoma"/>
                <w:sz w:val="20"/>
                <w:szCs w:val="20"/>
                <w:lang w:val="ru-RU"/>
              </w:rPr>
              <w:t>Факс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BFBFBF"/>
            </w:tcBorders>
          </w:tcPr>
          <w:p w:rsidR="00E73349" w:rsidRPr="00D04899" w:rsidRDefault="00E73349" w:rsidP="00E610AE">
            <w:pPr>
              <w:ind w:left="34"/>
              <w:rPr>
                <w:rFonts w:ascii="Georgia" w:hAnsi="Georgia"/>
                <w:i/>
                <w:color w:val="808080"/>
                <w:sz w:val="20"/>
                <w:szCs w:val="20"/>
                <w:lang w:val="ru-RU"/>
              </w:rPr>
            </w:pPr>
            <w:r w:rsidRPr="00D04899">
              <w:rPr>
                <w:rFonts w:ascii="Georgia" w:hAnsi="Georgia"/>
                <w:i/>
                <w:color w:val="808080"/>
                <w:sz w:val="20"/>
                <w:szCs w:val="20"/>
                <w:lang w:val="ru-RU"/>
              </w:rPr>
              <w:t>+375 (  ) 000-00-00</w:t>
            </w:r>
          </w:p>
        </w:tc>
      </w:tr>
      <w:tr w:rsidR="00E73349" w:rsidRPr="00D04899" w:rsidTr="00E610AE">
        <w:trPr>
          <w:trHeight w:hRule="exact" w:val="284"/>
        </w:trPr>
        <w:tc>
          <w:tcPr>
            <w:tcW w:w="1636" w:type="pct"/>
            <w:tcBorders>
              <w:top w:val="single" w:sz="4" w:space="0" w:color="BFBFBF"/>
              <w:bottom w:val="single" w:sz="4" w:space="0" w:color="BFBFBF"/>
            </w:tcBorders>
          </w:tcPr>
          <w:p w:rsidR="00E73349" w:rsidRPr="00D04899" w:rsidRDefault="00E73349" w:rsidP="00E610AE">
            <w:pPr>
              <w:jc w:val="right"/>
              <w:rPr>
                <w:rFonts w:ascii="Georgia" w:hAnsi="Georgia" w:cs="Tahoma"/>
                <w:sz w:val="20"/>
                <w:szCs w:val="20"/>
                <w:lang w:val="ru-RU"/>
              </w:rPr>
            </w:pPr>
            <w:r w:rsidRPr="00D04899">
              <w:rPr>
                <w:rFonts w:ascii="Georgia" w:hAnsi="Georgia" w:cs="Tahoma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BFBFBF"/>
            </w:tcBorders>
          </w:tcPr>
          <w:p w:rsidR="00E73349" w:rsidRPr="00D04899" w:rsidRDefault="00E73349" w:rsidP="00E610AE">
            <w:pPr>
              <w:ind w:left="34"/>
              <w:rPr>
                <w:rFonts w:ascii="Georgia" w:hAnsi="Georgia"/>
                <w:i/>
                <w:color w:val="808080"/>
                <w:sz w:val="20"/>
                <w:szCs w:val="20"/>
                <w:lang w:val="ru-RU"/>
              </w:rPr>
            </w:pPr>
            <w:r w:rsidRPr="00D04899">
              <w:rPr>
                <w:rStyle w:val="header-user-name"/>
                <w:rFonts w:ascii="Georgia" w:hAnsi="Georgia"/>
                <w:i/>
                <w:sz w:val="20"/>
                <w:szCs w:val="20"/>
                <w:u w:val="single"/>
                <w:lang w:val="en-US"/>
              </w:rPr>
              <w:t>mail</w:t>
            </w:r>
            <w:r w:rsidRPr="00D04899">
              <w:rPr>
                <w:rStyle w:val="header-user-name"/>
                <w:rFonts w:ascii="Georgia" w:hAnsi="Georgia"/>
                <w:i/>
                <w:sz w:val="20"/>
                <w:szCs w:val="20"/>
                <w:u w:val="single"/>
              </w:rPr>
              <w:t>@domain.by</w:t>
            </w:r>
          </w:p>
        </w:tc>
      </w:tr>
      <w:tr w:rsidR="00E73349" w:rsidRPr="00D04899" w:rsidTr="00E610AE">
        <w:trPr>
          <w:trHeight w:hRule="exact" w:val="284"/>
        </w:trPr>
        <w:tc>
          <w:tcPr>
            <w:tcW w:w="1636" w:type="pct"/>
            <w:tcBorders>
              <w:top w:val="single" w:sz="4" w:space="0" w:color="BFBFBF"/>
              <w:bottom w:val="single" w:sz="4" w:space="0" w:color="000000"/>
            </w:tcBorders>
          </w:tcPr>
          <w:p w:rsidR="00E73349" w:rsidRPr="00D04899" w:rsidRDefault="00E73349" w:rsidP="00E610AE">
            <w:pPr>
              <w:jc w:val="right"/>
              <w:rPr>
                <w:rFonts w:ascii="Georgia" w:hAnsi="Georgia" w:cs="Tahoma"/>
                <w:sz w:val="20"/>
                <w:szCs w:val="20"/>
                <w:lang w:val="ru-RU"/>
              </w:rPr>
            </w:pPr>
            <w:r w:rsidRPr="00D04899">
              <w:rPr>
                <w:rFonts w:ascii="Georgia" w:hAnsi="Georgia" w:cs="Tahoma"/>
                <w:sz w:val="20"/>
                <w:szCs w:val="20"/>
                <w:lang w:val="ru-RU"/>
              </w:rPr>
              <w:t>Как Вы о нас узнали?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000000"/>
            </w:tcBorders>
          </w:tcPr>
          <w:p w:rsidR="00E73349" w:rsidRPr="00D04899" w:rsidRDefault="00E73349" w:rsidP="00E610AE">
            <w:pPr>
              <w:ind w:left="34"/>
              <w:rPr>
                <w:rFonts w:ascii="Georgia" w:hAnsi="Georgia"/>
                <w:i/>
                <w:color w:val="808080"/>
                <w:sz w:val="20"/>
                <w:szCs w:val="20"/>
                <w:lang w:val="ru-RU"/>
              </w:rPr>
            </w:pPr>
          </w:p>
        </w:tc>
      </w:tr>
    </w:tbl>
    <w:p w:rsidR="00E73349" w:rsidRDefault="00E73349" w:rsidP="00E459A8">
      <w:pPr>
        <w:rPr>
          <w:lang w:val="ru-RU"/>
        </w:rPr>
      </w:pPr>
    </w:p>
    <w:p w:rsidR="00234F17" w:rsidRPr="00234F17" w:rsidRDefault="00234F17" w:rsidP="00234F17">
      <w:pPr>
        <w:jc w:val="center"/>
        <w:rPr>
          <w:lang w:val="ru-RU"/>
        </w:rPr>
      </w:pPr>
      <w:r>
        <w:rPr>
          <w:lang w:val="ru-RU"/>
        </w:rPr>
        <w:t xml:space="preserve">Заполненный БРИФ отправьте на адрес: </w:t>
      </w:r>
      <w:hyperlink r:id="rId10" w:history="1">
        <w:r w:rsidRPr="00CE6567">
          <w:rPr>
            <w:rStyle w:val="ab"/>
            <w:lang w:val="en-US"/>
          </w:rPr>
          <w:t>info</w:t>
        </w:r>
        <w:r w:rsidRPr="00CE6567">
          <w:rPr>
            <w:rStyle w:val="ab"/>
            <w:lang w:val="ru-RU"/>
          </w:rPr>
          <w:t>@</w:t>
        </w:r>
        <w:proofErr w:type="spellStart"/>
        <w:r w:rsidRPr="00CE6567">
          <w:rPr>
            <w:rStyle w:val="ab"/>
            <w:lang w:val="en-US"/>
          </w:rPr>
          <w:t>mediasol</w:t>
        </w:r>
        <w:proofErr w:type="spellEnd"/>
        <w:r w:rsidRPr="00CE6567">
          <w:rPr>
            <w:rStyle w:val="ab"/>
            <w:lang w:val="ru-RU"/>
          </w:rPr>
          <w:t>.</w:t>
        </w:r>
        <w:r w:rsidRPr="00CE6567">
          <w:rPr>
            <w:rStyle w:val="ab"/>
            <w:lang w:val="en-US"/>
          </w:rPr>
          <w:t>by</w:t>
        </w:r>
      </w:hyperlink>
      <w:r w:rsidRPr="00234F17">
        <w:rPr>
          <w:lang w:val="ru-RU"/>
        </w:rPr>
        <w:t xml:space="preserve"> </w:t>
      </w:r>
      <w:r>
        <w:rPr>
          <w:lang w:val="ru-RU"/>
        </w:rPr>
        <w:t>либо нашим специалистам.</w:t>
      </w:r>
      <w:bookmarkStart w:id="24" w:name="_GoBack"/>
      <w:bookmarkEnd w:id="24"/>
    </w:p>
    <w:sectPr w:rsidR="00234F17" w:rsidRPr="00234F17" w:rsidSect="00E459A8">
      <w:headerReference w:type="default" r:id="rId11"/>
      <w:footerReference w:type="default" r:id="rId12"/>
      <w:pgSz w:w="11906" w:h="16838"/>
      <w:pgMar w:top="1418" w:right="850" w:bottom="85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135" w:rsidRDefault="003F6135" w:rsidP="00D94AC3">
      <w:pPr>
        <w:spacing w:after="0" w:line="240" w:lineRule="auto"/>
      </w:pPr>
      <w:r>
        <w:separator/>
      </w:r>
    </w:p>
  </w:endnote>
  <w:endnote w:type="continuationSeparator" w:id="0">
    <w:p w:rsidR="003F6135" w:rsidRDefault="003F6135" w:rsidP="00D9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CD" w:rsidRDefault="001C24CD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440A4E6F" wp14:editId="5A6FD229">
          <wp:simplePos x="0" y="0"/>
          <wp:positionH relativeFrom="page">
            <wp:align>left</wp:align>
          </wp:positionH>
          <wp:positionV relativeFrom="paragraph">
            <wp:posOffset>28575</wp:posOffset>
          </wp:positionV>
          <wp:extent cx="952500" cy="551815"/>
          <wp:effectExtent l="76200" t="38100" r="247650" b="286385"/>
          <wp:wrapNone/>
          <wp:docPr id="10" name="Рисунок 1" descr="D:\MediaSol\логотип\ЛОГО Final\1-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D:\MediaSol\логотип\ЛОГО Final\1-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5181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135" w:rsidRDefault="003F6135" w:rsidP="00D94AC3">
      <w:pPr>
        <w:spacing w:after="0" w:line="240" w:lineRule="auto"/>
      </w:pPr>
      <w:r>
        <w:separator/>
      </w:r>
    </w:p>
  </w:footnote>
  <w:footnote w:type="continuationSeparator" w:id="0">
    <w:p w:rsidR="003F6135" w:rsidRDefault="003F6135" w:rsidP="00D9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C3" w:rsidRPr="00D94AC3" w:rsidRDefault="00D94AC3" w:rsidP="00D94AC3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5C21D9B7" wp14:editId="19AA1AAF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17923" cy="10775674"/>
          <wp:effectExtent l="0" t="0" r="2540" b="698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923" cy="10775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E39A0"/>
    <w:multiLevelType w:val="hybridMultilevel"/>
    <w:tmpl w:val="560694F8"/>
    <w:lvl w:ilvl="0" w:tplc="5F2ED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B03CD"/>
    <w:multiLevelType w:val="hybridMultilevel"/>
    <w:tmpl w:val="B8F41C36"/>
    <w:lvl w:ilvl="0" w:tplc="EEB2B8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C3"/>
    <w:rsid w:val="00000023"/>
    <w:rsid w:val="0001399B"/>
    <w:rsid w:val="00044DD9"/>
    <w:rsid w:val="00063977"/>
    <w:rsid w:val="00097057"/>
    <w:rsid w:val="000C501F"/>
    <w:rsid w:val="000E0D88"/>
    <w:rsid w:val="00137AA6"/>
    <w:rsid w:val="00170E6F"/>
    <w:rsid w:val="001812BD"/>
    <w:rsid w:val="001C12A7"/>
    <w:rsid w:val="001C1F0E"/>
    <w:rsid w:val="001C24CD"/>
    <w:rsid w:val="001F0B9F"/>
    <w:rsid w:val="00234F17"/>
    <w:rsid w:val="00276512"/>
    <w:rsid w:val="002E4CAF"/>
    <w:rsid w:val="002F3EB2"/>
    <w:rsid w:val="002F723A"/>
    <w:rsid w:val="00345A2F"/>
    <w:rsid w:val="003C4B06"/>
    <w:rsid w:val="003F1D72"/>
    <w:rsid w:val="003F6135"/>
    <w:rsid w:val="0044417C"/>
    <w:rsid w:val="00444EF9"/>
    <w:rsid w:val="00455F5E"/>
    <w:rsid w:val="00474B7B"/>
    <w:rsid w:val="00492A1D"/>
    <w:rsid w:val="004C3474"/>
    <w:rsid w:val="00535BE5"/>
    <w:rsid w:val="00540495"/>
    <w:rsid w:val="00541AE7"/>
    <w:rsid w:val="005459CE"/>
    <w:rsid w:val="00576FDD"/>
    <w:rsid w:val="00582ADF"/>
    <w:rsid w:val="005C188A"/>
    <w:rsid w:val="00612BCE"/>
    <w:rsid w:val="00641346"/>
    <w:rsid w:val="00686AF2"/>
    <w:rsid w:val="006B29CD"/>
    <w:rsid w:val="006C42B9"/>
    <w:rsid w:val="00701AC1"/>
    <w:rsid w:val="00743C9B"/>
    <w:rsid w:val="0076266F"/>
    <w:rsid w:val="009C2EC7"/>
    <w:rsid w:val="00A834AC"/>
    <w:rsid w:val="00AF416E"/>
    <w:rsid w:val="00BA0A5E"/>
    <w:rsid w:val="00BB24B1"/>
    <w:rsid w:val="00BC5918"/>
    <w:rsid w:val="00BC7129"/>
    <w:rsid w:val="00BF33EC"/>
    <w:rsid w:val="00C17484"/>
    <w:rsid w:val="00CC50B6"/>
    <w:rsid w:val="00CF44EB"/>
    <w:rsid w:val="00D412F1"/>
    <w:rsid w:val="00D4393C"/>
    <w:rsid w:val="00D94AC3"/>
    <w:rsid w:val="00E27E99"/>
    <w:rsid w:val="00E459A8"/>
    <w:rsid w:val="00E46BF8"/>
    <w:rsid w:val="00E73349"/>
    <w:rsid w:val="00E77854"/>
    <w:rsid w:val="00EB39BF"/>
    <w:rsid w:val="00EF3F47"/>
    <w:rsid w:val="00F14058"/>
    <w:rsid w:val="00F155F7"/>
    <w:rsid w:val="00F409B2"/>
    <w:rsid w:val="00F62FF6"/>
    <w:rsid w:val="00FA2FDA"/>
    <w:rsid w:val="00FA364F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365D33-C8B2-4744-8A64-9943F03C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A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4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AC3"/>
  </w:style>
  <w:style w:type="paragraph" w:styleId="a7">
    <w:name w:val="footer"/>
    <w:basedOn w:val="a"/>
    <w:link w:val="a8"/>
    <w:uiPriority w:val="99"/>
    <w:unhideWhenUsed/>
    <w:rsid w:val="00D94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AC3"/>
  </w:style>
  <w:style w:type="character" w:customStyle="1" w:styleId="apple-converted-space">
    <w:name w:val="apple-converted-space"/>
    <w:rsid w:val="00E459A8"/>
  </w:style>
  <w:style w:type="paragraph" w:styleId="a9">
    <w:name w:val="List Paragraph"/>
    <w:basedOn w:val="a"/>
    <w:uiPriority w:val="34"/>
    <w:qFormat/>
    <w:rsid w:val="00E459A8"/>
    <w:pPr>
      <w:ind w:left="720"/>
      <w:contextualSpacing/>
    </w:pPr>
    <w:rPr>
      <w:rFonts w:ascii="Calibri" w:eastAsia="Calibri" w:hAnsi="Calibri" w:cs="Times New Roman"/>
      <w:sz w:val="20"/>
      <w:szCs w:val="20"/>
      <w:lang w:val="ru-RU"/>
    </w:rPr>
  </w:style>
  <w:style w:type="paragraph" w:styleId="aa">
    <w:name w:val="No Spacing"/>
    <w:uiPriority w:val="1"/>
    <w:qFormat/>
    <w:rsid w:val="00E459A8"/>
    <w:pPr>
      <w:spacing w:after="0" w:line="240" w:lineRule="auto"/>
    </w:pPr>
    <w:rPr>
      <w:rFonts w:ascii="Tahoma" w:eastAsia="Calibri" w:hAnsi="Tahoma" w:cs="Times New Roman"/>
      <w:sz w:val="20"/>
      <w:lang w:val="ru-RU"/>
    </w:rPr>
  </w:style>
  <w:style w:type="character" w:styleId="ab">
    <w:name w:val="Hyperlink"/>
    <w:basedOn w:val="a0"/>
    <w:uiPriority w:val="99"/>
    <w:unhideWhenUsed/>
    <w:rsid w:val="00E459A8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E459A8"/>
    <w:rPr>
      <w:color w:val="954F72"/>
      <w:u w:val="single"/>
    </w:rPr>
  </w:style>
  <w:style w:type="paragraph" w:customStyle="1" w:styleId="xl65">
    <w:name w:val="xl65"/>
    <w:basedOn w:val="a"/>
    <w:rsid w:val="00E4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66">
    <w:name w:val="xl66"/>
    <w:basedOn w:val="a"/>
    <w:rsid w:val="00E4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E4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E4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val="ru-RU" w:eastAsia="ru-RU"/>
    </w:rPr>
  </w:style>
  <w:style w:type="paragraph" w:customStyle="1" w:styleId="xl69">
    <w:name w:val="xl69"/>
    <w:basedOn w:val="a"/>
    <w:rsid w:val="00E4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val="ru-RU" w:eastAsia="ru-RU"/>
    </w:rPr>
  </w:style>
  <w:style w:type="paragraph" w:customStyle="1" w:styleId="xl70">
    <w:name w:val="xl70"/>
    <w:basedOn w:val="a"/>
    <w:rsid w:val="00E4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E4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2">
    <w:name w:val="xl72"/>
    <w:basedOn w:val="a"/>
    <w:rsid w:val="00E4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3">
    <w:name w:val="xl73"/>
    <w:basedOn w:val="a"/>
    <w:rsid w:val="00E4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4">
    <w:name w:val="xl74"/>
    <w:basedOn w:val="a"/>
    <w:rsid w:val="00E459A8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E4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6">
    <w:name w:val="xl76"/>
    <w:basedOn w:val="a"/>
    <w:rsid w:val="00E4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7">
    <w:name w:val="xl77"/>
    <w:basedOn w:val="a"/>
    <w:rsid w:val="00E4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8">
    <w:name w:val="xl78"/>
    <w:basedOn w:val="a"/>
    <w:rsid w:val="00E4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9">
    <w:name w:val="xl79"/>
    <w:basedOn w:val="a"/>
    <w:rsid w:val="00E459A8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E459A8"/>
    <w:pP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-user-name">
    <w:name w:val="header-user-name"/>
    <w:basedOn w:val="a0"/>
    <w:uiPriority w:val="99"/>
    <w:rsid w:val="00E733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mediasol.b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29E32-3D1C-4E67-A3C3-F92F715F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Дмитрий Коваленко</cp:lastModifiedBy>
  <cp:revision>6</cp:revision>
  <cp:lastPrinted>2012-01-09T18:40:00Z</cp:lastPrinted>
  <dcterms:created xsi:type="dcterms:W3CDTF">2016-01-04T09:09:00Z</dcterms:created>
  <dcterms:modified xsi:type="dcterms:W3CDTF">2016-03-09T15:07:00Z</dcterms:modified>
</cp:coreProperties>
</file>